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F41C4" w14:textId="77777777" w:rsidR="00A0275C" w:rsidRDefault="007D67B9" w:rsidP="002C7622">
      <w:r w:rsidRPr="007D67B9">
        <w:rPr>
          <w:noProof/>
        </w:rPr>
        <w:drawing>
          <wp:anchor distT="0" distB="0" distL="114300" distR="114300" simplePos="0" relativeHeight="251659264" behindDoc="0" locked="0" layoutInCell="1" allowOverlap="1" wp14:anchorId="0EEF8750" wp14:editId="1626AFB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34302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0AD5BF" w14:textId="77777777" w:rsidR="007D67B9" w:rsidRDefault="007D67B9" w:rsidP="002C7622"/>
    <w:p w14:paraId="65B6B62F" w14:textId="77777777" w:rsidR="007D67B9" w:rsidRDefault="007D67B9" w:rsidP="002C7622"/>
    <w:p w14:paraId="7A68A3EB" w14:textId="77777777" w:rsidR="009719CC" w:rsidRDefault="009719CC" w:rsidP="002C7622"/>
    <w:p w14:paraId="1BC8E0BD" w14:textId="77777777" w:rsidR="009719CC" w:rsidRDefault="009719CC" w:rsidP="002C7622"/>
    <w:p w14:paraId="69B6474F" w14:textId="77777777" w:rsidR="009719CC" w:rsidRDefault="009719CC" w:rsidP="009719CC">
      <w:r>
        <w:t>..................................................................</w:t>
      </w:r>
    </w:p>
    <w:p w14:paraId="10DA94F1" w14:textId="77777777"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(Imię i nazwisko rodzica/opiekuna prawnego)</w:t>
      </w:r>
    </w:p>
    <w:p w14:paraId="2C90A2F7" w14:textId="77777777"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.................................................................</w:t>
      </w:r>
    </w:p>
    <w:p w14:paraId="43C8A729" w14:textId="77777777"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(ulica)</w:t>
      </w:r>
    </w:p>
    <w:p w14:paraId="03C1AA0A" w14:textId="77777777"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.................................................................</w:t>
      </w:r>
    </w:p>
    <w:p w14:paraId="37A4E274" w14:textId="77777777" w:rsid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(kod pocztowy)</w:t>
      </w:r>
    </w:p>
    <w:p w14:paraId="440C38B7" w14:textId="77777777" w:rsidR="009719CC" w:rsidRDefault="009719CC" w:rsidP="009719CC">
      <w:pPr>
        <w:jc w:val="left"/>
        <w:rPr>
          <w:sz w:val="24"/>
          <w:szCs w:val="24"/>
        </w:rPr>
      </w:pPr>
    </w:p>
    <w:p w14:paraId="2BBB7C3C" w14:textId="77777777" w:rsidR="009719CC" w:rsidRPr="009719CC" w:rsidRDefault="009719CC" w:rsidP="009719CC">
      <w:pPr>
        <w:jc w:val="left"/>
        <w:rPr>
          <w:sz w:val="24"/>
          <w:szCs w:val="24"/>
        </w:rPr>
      </w:pPr>
    </w:p>
    <w:p w14:paraId="4B90450C" w14:textId="7D02F586" w:rsidR="009719CC" w:rsidRDefault="009719CC" w:rsidP="009719CC">
      <w:pPr>
        <w:jc w:val="center"/>
        <w:rPr>
          <w:sz w:val="24"/>
          <w:szCs w:val="24"/>
        </w:rPr>
      </w:pPr>
      <w:r w:rsidRPr="009719CC">
        <w:rPr>
          <w:sz w:val="24"/>
          <w:szCs w:val="24"/>
        </w:rPr>
        <w:t>AKCEPTACJA OSOBY ASYSTENTA ZE</w:t>
      </w:r>
      <w:r w:rsidR="000E026F">
        <w:rPr>
          <w:sz w:val="24"/>
          <w:szCs w:val="24"/>
        </w:rPr>
        <w:t xml:space="preserve"> STRONY</w:t>
      </w:r>
      <w:r w:rsidRPr="009719CC">
        <w:rPr>
          <w:sz w:val="24"/>
          <w:szCs w:val="24"/>
        </w:rPr>
        <w:t xml:space="preserve"> </w:t>
      </w:r>
      <w:r w:rsidR="000E026F">
        <w:rPr>
          <w:sz w:val="24"/>
          <w:szCs w:val="24"/>
        </w:rPr>
        <w:t>UCZESTNIKA</w:t>
      </w:r>
      <w:r w:rsidRPr="009719CC">
        <w:rPr>
          <w:sz w:val="24"/>
          <w:szCs w:val="24"/>
        </w:rPr>
        <w:t xml:space="preserve"> </w:t>
      </w:r>
      <w:r w:rsidR="000E026F">
        <w:rPr>
          <w:sz w:val="24"/>
          <w:szCs w:val="24"/>
        </w:rPr>
        <w:t xml:space="preserve"> PROGRAMU </w:t>
      </w:r>
      <w:r w:rsidRPr="009719CC">
        <w:rPr>
          <w:sz w:val="24"/>
          <w:szCs w:val="24"/>
        </w:rPr>
        <w:t xml:space="preserve">LUB </w:t>
      </w:r>
      <w:r w:rsidR="000E026F">
        <w:rPr>
          <w:sz w:val="24"/>
          <w:szCs w:val="24"/>
        </w:rPr>
        <w:t xml:space="preserve">  </w:t>
      </w:r>
      <w:r w:rsidRPr="009719CC">
        <w:rPr>
          <w:sz w:val="24"/>
          <w:szCs w:val="24"/>
        </w:rPr>
        <w:t xml:space="preserve">OPIEKUNA PRAWNEGO </w:t>
      </w:r>
      <w:r w:rsidR="000E026F">
        <w:rPr>
          <w:sz w:val="24"/>
          <w:szCs w:val="24"/>
        </w:rPr>
        <w:t xml:space="preserve">/RODZICA DZIECKA </w:t>
      </w:r>
      <w:r w:rsidRPr="009719CC">
        <w:rPr>
          <w:sz w:val="24"/>
          <w:szCs w:val="24"/>
        </w:rPr>
        <w:t xml:space="preserve"> Z NIEPEŁNOSPRAWNOŚCIĄ</w:t>
      </w:r>
    </w:p>
    <w:p w14:paraId="7049893A" w14:textId="77777777" w:rsidR="009719CC" w:rsidRDefault="009719CC" w:rsidP="009719CC">
      <w:pPr>
        <w:jc w:val="center"/>
        <w:rPr>
          <w:sz w:val="24"/>
          <w:szCs w:val="24"/>
        </w:rPr>
      </w:pPr>
    </w:p>
    <w:p w14:paraId="5306A549" w14:textId="77777777" w:rsidR="009719CC" w:rsidRPr="009719CC" w:rsidRDefault="009719CC" w:rsidP="009719CC">
      <w:pPr>
        <w:jc w:val="center"/>
        <w:rPr>
          <w:sz w:val="24"/>
          <w:szCs w:val="24"/>
        </w:rPr>
      </w:pPr>
    </w:p>
    <w:p w14:paraId="78B5AD14" w14:textId="77777777"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Ja, ………………………………………………………………………………………………………………… rodzic/opiekun prawny* uczestnika Programu (imię i nazwisko dziecka)…………………………………………………………………………………………………. akceptuję Panią/Pana ………………………………………………………………….…………jako osobę, która będzie świadczyła usługi asystenta w ramach ww. Programu.</w:t>
      </w:r>
    </w:p>
    <w:p w14:paraId="00BC1B49" w14:textId="77777777" w:rsidR="009719CC" w:rsidRPr="009719CC" w:rsidRDefault="009719CC" w:rsidP="009719CC">
      <w:pPr>
        <w:jc w:val="left"/>
        <w:rPr>
          <w:sz w:val="24"/>
          <w:szCs w:val="24"/>
        </w:rPr>
      </w:pPr>
    </w:p>
    <w:p w14:paraId="0DE62EF3" w14:textId="77777777" w:rsidR="009719CC" w:rsidRPr="009719CC" w:rsidRDefault="009719CC" w:rsidP="009719CC">
      <w:pPr>
        <w:jc w:val="center"/>
        <w:rPr>
          <w:sz w:val="24"/>
          <w:szCs w:val="24"/>
        </w:rPr>
      </w:pPr>
    </w:p>
    <w:p w14:paraId="6CBDE2A8" w14:textId="77777777" w:rsidR="009719CC" w:rsidRPr="009719CC" w:rsidRDefault="009719CC" w:rsidP="009719CC">
      <w:pPr>
        <w:jc w:val="right"/>
        <w:rPr>
          <w:sz w:val="24"/>
          <w:szCs w:val="24"/>
        </w:rPr>
      </w:pPr>
      <w:r w:rsidRPr="009719CC">
        <w:rPr>
          <w:sz w:val="24"/>
          <w:szCs w:val="24"/>
        </w:rPr>
        <w:t>......................................................</w:t>
      </w:r>
    </w:p>
    <w:p w14:paraId="52700AC9" w14:textId="4BAD33C0" w:rsidR="009719CC" w:rsidRPr="009719CC" w:rsidRDefault="009719CC" w:rsidP="009719CC">
      <w:pPr>
        <w:jc w:val="right"/>
        <w:rPr>
          <w:sz w:val="24"/>
          <w:szCs w:val="24"/>
        </w:rPr>
      </w:pPr>
      <w:r w:rsidRPr="009719CC">
        <w:rPr>
          <w:sz w:val="24"/>
          <w:szCs w:val="24"/>
        </w:rPr>
        <w:t>(podpis</w:t>
      </w:r>
    </w:p>
    <w:sectPr w:rsidR="009719CC" w:rsidRPr="009719CC" w:rsidSect="00B569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4B9" w14:textId="77777777" w:rsidR="0090231A" w:rsidRDefault="0090231A" w:rsidP="00D53662">
      <w:r>
        <w:separator/>
      </w:r>
    </w:p>
    <w:p w14:paraId="5298FA7F" w14:textId="77777777" w:rsidR="0090231A" w:rsidRDefault="0090231A" w:rsidP="00D53662"/>
    <w:p w14:paraId="51CECA4E" w14:textId="77777777" w:rsidR="0090231A" w:rsidRDefault="0090231A" w:rsidP="00D53662"/>
  </w:endnote>
  <w:endnote w:type="continuationSeparator" w:id="0">
    <w:p w14:paraId="337CB195" w14:textId="77777777" w:rsidR="0090231A" w:rsidRDefault="0090231A" w:rsidP="00D53662">
      <w:r>
        <w:continuationSeparator/>
      </w:r>
    </w:p>
    <w:p w14:paraId="51B56BE8" w14:textId="77777777" w:rsidR="0090231A" w:rsidRDefault="0090231A" w:rsidP="00D53662"/>
    <w:p w14:paraId="37F987C3" w14:textId="77777777" w:rsidR="0090231A" w:rsidRDefault="0090231A" w:rsidP="00D53662"/>
  </w:endnote>
  <w:endnote w:type="continuationNotice" w:id="1">
    <w:p w14:paraId="1A4769B1" w14:textId="77777777" w:rsidR="0090231A" w:rsidRDefault="0090231A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E9B4" w14:textId="77777777" w:rsidR="00583C54" w:rsidRDefault="00583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48"/>
    </w:tblGrid>
    <w:tr w:rsidR="001A718E" w:rsidRPr="004F7E2C" w14:paraId="66F5092D" w14:textId="77777777" w:rsidTr="00325DCA">
      <w:trPr>
        <w:trHeight w:val="113"/>
      </w:trPr>
      <w:tc>
        <w:tcPr>
          <w:tcW w:w="8472" w:type="dxa"/>
          <w:vAlign w:val="center"/>
          <w:hideMark/>
        </w:tcPr>
        <w:p w14:paraId="6BD1836E" w14:textId="1E6F4657" w:rsidR="00DF217C" w:rsidRPr="004D4104" w:rsidRDefault="009C27B1" w:rsidP="009C27B1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GOPS.</w:t>
          </w:r>
          <w:r w:rsidR="006E4760">
            <w:rPr>
              <w:sz w:val="20"/>
              <w:szCs w:val="20"/>
            </w:rPr>
            <w:t>2</w:t>
          </w:r>
          <w:r w:rsidR="00B9097A">
            <w:rPr>
              <w:sz w:val="20"/>
              <w:szCs w:val="20"/>
            </w:rPr>
            <w:t>.202</w:t>
          </w:r>
          <w:r w:rsidR="006E4760">
            <w:rPr>
              <w:sz w:val="20"/>
              <w:szCs w:val="20"/>
            </w:rPr>
            <w:t>3</w:t>
          </w:r>
          <w:r w:rsidR="00495C2B">
            <w:rPr>
              <w:sz w:val="20"/>
              <w:szCs w:val="20"/>
            </w:rPr>
            <w:t xml:space="preserve"> </w:t>
          </w:r>
          <w:r w:rsidR="0087195F" w:rsidRPr="0087195F">
            <w:rPr>
              <w:sz w:val="20"/>
              <w:szCs w:val="20"/>
            </w:rPr>
            <w:t>Ośw</w:t>
          </w:r>
          <w:r w:rsidR="00583C54">
            <w:rPr>
              <w:sz w:val="20"/>
              <w:szCs w:val="20"/>
            </w:rPr>
            <w:t>iadczenie uczestnika Programu- wskazanie osoby</w:t>
          </w:r>
        </w:p>
      </w:tc>
      <w:tc>
        <w:tcPr>
          <w:tcW w:w="1448" w:type="dxa"/>
          <w:vAlign w:val="center"/>
          <w:hideMark/>
        </w:tcPr>
        <w:p w14:paraId="5FAC102A" w14:textId="77777777"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="00D73B15"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="00D73B15" w:rsidRPr="004D4104">
            <w:rPr>
              <w:sz w:val="20"/>
              <w:szCs w:val="20"/>
            </w:rPr>
            <w:fldChar w:fldCharType="separate"/>
          </w:r>
          <w:r w:rsidR="002F71ED">
            <w:rPr>
              <w:noProof/>
              <w:sz w:val="20"/>
              <w:szCs w:val="20"/>
            </w:rPr>
            <w:t>2</w:t>
          </w:r>
          <w:r w:rsidR="00D73B15"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fldSimple w:instr=" NUMPAGES   \* MERGEFORMAT ">
            <w:r w:rsidR="002F71ED" w:rsidRPr="002F71ED">
              <w:rPr>
                <w:noProof/>
                <w:sz w:val="20"/>
                <w:szCs w:val="20"/>
              </w:rPr>
              <w:t>2</w:t>
            </w:r>
          </w:fldSimple>
        </w:p>
      </w:tc>
    </w:tr>
    <w:tr w:rsidR="00325DCA" w:rsidRPr="004F7E2C" w14:paraId="5BF0836E" w14:textId="77777777" w:rsidTr="00325DCA">
      <w:trPr>
        <w:trHeight w:val="367"/>
      </w:trPr>
      <w:tc>
        <w:tcPr>
          <w:tcW w:w="8472" w:type="dxa"/>
          <w:vAlign w:val="center"/>
          <w:hideMark/>
        </w:tcPr>
        <w:p w14:paraId="616DEF18" w14:textId="111A7659" w:rsidR="00325DCA" w:rsidRPr="005951E2" w:rsidRDefault="001459D9" w:rsidP="007D67B9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>
            <w:rPr>
              <w:sz w:val="20"/>
              <w:szCs w:val="20"/>
            </w:rPr>
            <w:t xml:space="preserve">Załącznik nr </w:t>
          </w:r>
          <w:r w:rsidR="006E4760">
            <w:rPr>
              <w:sz w:val="20"/>
              <w:szCs w:val="20"/>
            </w:rPr>
            <w:t>2</w:t>
          </w:r>
          <w:r w:rsidR="009C27B1">
            <w:rPr>
              <w:sz w:val="20"/>
              <w:szCs w:val="20"/>
            </w:rPr>
            <w:t xml:space="preserve"> do Z</w:t>
          </w:r>
          <w:r>
            <w:rPr>
              <w:sz w:val="20"/>
              <w:szCs w:val="20"/>
            </w:rPr>
            <w:t xml:space="preserve">arządzenia </w:t>
          </w:r>
          <w:r w:rsidR="00583C54">
            <w:rPr>
              <w:sz w:val="20"/>
              <w:szCs w:val="20"/>
            </w:rPr>
            <w:t>GOPS.</w:t>
          </w:r>
          <w:r w:rsidR="006B3FB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21</w:t>
          </w:r>
          <w:r w:rsidR="00583C54">
            <w:rPr>
              <w:sz w:val="20"/>
              <w:szCs w:val="20"/>
            </w:rPr>
            <w:t>.</w:t>
          </w:r>
          <w:r w:rsidR="006E4760">
            <w:rPr>
              <w:sz w:val="20"/>
              <w:szCs w:val="20"/>
            </w:rPr>
            <w:t>21</w:t>
          </w:r>
          <w:r w:rsidR="00583C54">
            <w:rPr>
              <w:sz w:val="20"/>
              <w:szCs w:val="20"/>
            </w:rPr>
            <w:t>.202</w:t>
          </w:r>
          <w:r w:rsidR="006E4760">
            <w:rPr>
              <w:sz w:val="20"/>
              <w:szCs w:val="20"/>
            </w:rPr>
            <w:t>3</w:t>
          </w:r>
          <w:r w:rsidR="00583C54">
            <w:rPr>
              <w:sz w:val="20"/>
              <w:szCs w:val="20"/>
            </w:rPr>
            <w:t xml:space="preserve"> </w:t>
          </w:r>
          <w:r w:rsidR="006E4760">
            <w:rPr>
              <w:sz w:val="20"/>
              <w:szCs w:val="20"/>
            </w:rPr>
            <w:t xml:space="preserve">Kierownika Gminnego Ośrodka Pomocy Społecznej w Istebnej </w:t>
          </w:r>
          <w:r w:rsidR="00583C54">
            <w:rPr>
              <w:sz w:val="20"/>
              <w:szCs w:val="20"/>
            </w:rPr>
            <w:t>z dnia 3</w:t>
          </w:r>
          <w:r w:rsidR="006E4760">
            <w:rPr>
              <w:sz w:val="20"/>
              <w:szCs w:val="20"/>
            </w:rPr>
            <w:t>1</w:t>
          </w:r>
          <w:r w:rsidR="00583C54">
            <w:rPr>
              <w:sz w:val="20"/>
              <w:szCs w:val="20"/>
            </w:rPr>
            <w:t>.1</w:t>
          </w:r>
          <w:r w:rsidR="006E4760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.202</w:t>
          </w:r>
          <w:r w:rsidR="006E4760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roku</w:t>
          </w:r>
        </w:p>
      </w:tc>
      <w:tc>
        <w:tcPr>
          <w:tcW w:w="1448" w:type="dxa"/>
          <w:vAlign w:val="center"/>
          <w:hideMark/>
        </w:tcPr>
        <w:p w14:paraId="517A4D33" w14:textId="77777777" w:rsidR="00325DCA" w:rsidRPr="004F7E2C" w:rsidRDefault="00325DCA" w:rsidP="00D53662">
          <w:pPr>
            <w:rPr>
              <w:rFonts w:cs="Calibri"/>
              <w:sz w:val="20"/>
            </w:rPr>
          </w:pPr>
        </w:p>
      </w:tc>
    </w:tr>
  </w:tbl>
  <w:p w14:paraId="34EEEE00" w14:textId="77777777" w:rsidR="00DF217C" w:rsidRPr="000C76AB" w:rsidRDefault="00DF217C" w:rsidP="00D5366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2F8" w14:textId="77777777" w:rsidR="00583C54" w:rsidRDefault="00583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8241" w14:textId="77777777" w:rsidR="0090231A" w:rsidRDefault="0090231A" w:rsidP="00D53662">
      <w:r>
        <w:separator/>
      </w:r>
    </w:p>
    <w:p w14:paraId="5103E89B" w14:textId="77777777" w:rsidR="0090231A" w:rsidRDefault="0090231A" w:rsidP="00D53662"/>
    <w:p w14:paraId="1DFF58DA" w14:textId="77777777" w:rsidR="0090231A" w:rsidRDefault="0090231A" w:rsidP="00D53662"/>
  </w:footnote>
  <w:footnote w:type="continuationSeparator" w:id="0">
    <w:p w14:paraId="749BC185" w14:textId="77777777" w:rsidR="0090231A" w:rsidRDefault="0090231A" w:rsidP="00D53662">
      <w:r>
        <w:continuationSeparator/>
      </w:r>
    </w:p>
    <w:p w14:paraId="165BEF6C" w14:textId="77777777" w:rsidR="0090231A" w:rsidRDefault="0090231A" w:rsidP="00D53662"/>
    <w:p w14:paraId="5FFCCF7C" w14:textId="77777777" w:rsidR="0090231A" w:rsidRDefault="0090231A" w:rsidP="00D53662"/>
  </w:footnote>
  <w:footnote w:type="continuationNotice" w:id="1">
    <w:p w14:paraId="14CEE12A" w14:textId="77777777" w:rsidR="0090231A" w:rsidRDefault="0090231A" w:rsidP="00D53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9E1" w14:textId="77777777" w:rsidR="00583C54" w:rsidRDefault="00583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5670"/>
      <w:gridCol w:w="4250"/>
    </w:tblGrid>
    <w:tr w:rsidR="00E33451" w14:paraId="795C2929" w14:textId="77777777" w:rsidTr="002310CB">
      <w:trPr>
        <w:trHeight w:val="770"/>
      </w:trPr>
      <w:tc>
        <w:tcPr>
          <w:tcW w:w="567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4223003F" w14:textId="77777777" w:rsidR="00E33451" w:rsidRPr="00A0109B" w:rsidRDefault="00E33451" w:rsidP="00596BC4">
          <w:pPr>
            <w:jc w:val="left"/>
          </w:pPr>
          <w:r w:rsidRPr="002310CB">
            <w:rPr>
              <w:b/>
              <w:bCs/>
              <w:sz w:val="24"/>
              <w:szCs w:val="24"/>
            </w:rPr>
            <w:t>GMINNY OŚRODEK POMOCY SPOŁECZNEJ W ISTEBNEJ</w:t>
          </w:r>
        </w:p>
      </w:tc>
      <w:tc>
        <w:tcPr>
          <w:tcW w:w="425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</w:tcPr>
        <w:p w14:paraId="53CD4BEC" w14:textId="77777777" w:rsidR="006B3FBE" w:rsidRDefault="00E33451" w:rsidP="006B3FBE">
          <w:pPr>
            <w:jc w:val="left"/>
          </w:pPr>
          <w:r w:rsidRPr="00E33451">
            <w:t>43-470 Istebna 1000</w:t>
          </w:r>
          <w:r w:rsidR="006B3FBE">
            <w:t xml:space="preserve">  tel.: 33/855-62</w:t>
          </w:r>
          <w:r w:rsidR="00DE0F1F" w:rsidRPr="00DE0F1F">
            <w:t xml:space="preserve">-22, </w:t>
          </w:r>
        </w:p>
        <w:p w14:paraId="05E6912D" w14:textId="77777777" w:rsidR="00DE0F1F" w:rsidRPr="00A0109B" w:rsidRDefault="00DE0F1F" w:rsidP="006B3FBE">
          <w:pPr>
            <w:jc w:val="left"/>
          </w:pPr>
          <w:r w:rsidRPr="00DE0F1F">
            <w:t>e-mail: gops@</w:t>
          </w:r>
          <w:r w:rsidR="006B3FBE">
            <w:t>gops-istebna.pl</w:t>
          </w:r>
        </w:p>
      </w:tc>
    </w:tr>
  </w:tbl>
  <w:p w14:paraId="5FA4047A" w14:textId="77777777" w:rsidR="00DF217C" w:rsidRPr="008B1AFD" w:rsidRDefault="00DF217C" w:rsidP="008B1AFD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114" w14:textId="77777777" w:rsidR="00583C54" w:rsidRDefault="00583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CE6B67"/>
    <w:multiLevelType w:val="hybridMultilevel"/>
    <w:tmpl w:val="93E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6C37C5"/>
    <w:multiLevelType w:val="hybridMultilevel"/>
    <w:tmpl w:val="6E52B7D6"/>
    <w:lvl w:ilvl="0" w:tplc="AE72F442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A22FE"/>
    <w:multiLevelType w:val="hybridMultilevel"/>
    <w:tmpl w:val="67162468"/>
    <w:lvl w:ilvl="0" w:tplc="2A1A73AE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67A4C"/>
    <w:multiLevelType w:val="hybridMultilevel"/>
    <w:tmpl w:val="08CCD7D0"/>
    <w:lvl w:ilvl="0" w:tplc="33B6542C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BB97F26"/>
    <w:multiLevelType w:val="hybridMultilevel"/>
    <w:tmpl w:val="0BFE532A"/>
    <w:lvl w:ilvl="0" w:tplc="DED2E11E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E49"/>
    <w:multiLevelType w:val="hybridMultilevel"/>
    <w:tmpl w:val="1B30713A"/>
    <w:lvl w:ilvl="0" w:tplc="E508E60C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F4AA3"/>
    <w:multiLevelType w:val="hybridMultilevel"/>
    <w:tmpl w:val="8418EF90"/>
    <w:lvl w:ilvl="0" w:tplc="FDCC31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86BC2"/>
    <w:multiLevelType w:val="hybridMultilevel"/>
    <w:tmpl w:val="D682B170"/>
    <w:lvl w:ilvl="0" w:tplc="2DFEBCE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4A89"/>
    <w:multiLevelType w:val="hybridMultilevel"/>
    <w:tmpl w:val="3DEAA9F2"/>
    <w:lvl w:ilvl="0" w:tplc="2F30B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29F6"/>
    <w:multiLevelType w:val="hybridMultilevel"/>
    <w:tmpl w:val="D7E03900"/>
    <w:lvl w:ilvl="0" w:tplc="8C2E2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58530">
    <w:abstractNumId w:val="6"/>
  </w:num>
  <w:num w:numId="2" w16cid:durableId="1274705529">
    <w:abstractNumId w:val="5"/>
  </w:num>
  <w:num w:numId="3" w16cid:durableId="1765761499">
    <w:abstractNumId w:val="4"/>
  </w:num>
  <w:num w:numId="4" w16cid:durableId="818302375">
    <w:abstractNumId w:val="7"/>
  </w:num>
  <w:num w:numId="5" w16cid:durableId="1458330222">
    <w:abstractNumId w:val="8"/>
  </w:num>
  <w:num w:numId="6" w16cid:durableId="1135176971">
    <w:abstractNumId w:val="11"/>
  </w:num>
  <w:num w:numId="7" w16cid:durableId="420760413">
    <w:abstractNumId w:val="9"/>
  </w:num>
  <w:num w:numId="8" w16cid:durableId="1261337470">
    <w:abstractNumId w:val="13"/>
  </w:num>
  <w:num w:numId="9" w16cid:durableId="101457095">
    <w:abstractNumId w:val="10"/>
  </w:num>
  <w:num w:numId="10" w16cid:durableId="574323628">
    <w:abstractNumId w:val="15"/>
  </w:num>
  <w:num w:numId="11" w16cid:durableId="594897525">
    <w:abstractNumId w:val="3"/>
  </w:num>
  <w:num w:numId="12" w16cid:durableId="703138058">
    <w:abstractNumId w:val="14"/>
  </w:num>
  <w:num w:numId="13" w16cid:durableId="25987658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8"/>
    <w:rsid w:val="00000241"/>
    <w:rsid w:val="0000100C"/>
    <w:rsid w:val="000015A8"/>
    <w:rsid w:val="000021F6"/>
    <w:rsid w:val="00003CCB"/>
    <w:rsid w:val="000059AE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475"/>
    <w:rsid w:val="00024647"/>
    <w:rsid w:val="00024B43"/>
    <w:rsid w:val="00026D96"/>
    <w:rsid w:val="00027933"/>
    <w:rsid w:val="0002797E"/>
    <w:rsid w:val="00027B57"/>
    <w:rsid w:val="00027C2E"/>
    <w:rsid w:val="0003086A"/>
    <w:rsid w:val="00030B31"/>
    <w:rsid w:val="000315A2"/>
    <w:rsid w:val="00034451"/>
    <w:rsid w:val="00034AE9"/>
    <w:rsid w:val="00034CC0"/>
    <w:rsid w:val="00037B09"/>
    <w:rsid w:val="0004094E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A67"/>
    <w:rsid w:val="00056F25"/>
    <w:rsid w:val="0005794A"/>
    <w:rsid w:val="00057C50"/>
    <w:rsid w:val="00060D33"/>
    <w:rsid w:val="00060D3D"/>
    <w:rsid w:val="000620A8"/>
    <w:rsid w:val="000623A2"/>
    <w:rsid w:val="000626B7"/>
    <w:rsid w:val="00062AAB"/>
    <w:rsid w:val="000633AC"/>
    <w:rsid w:val="000658E9"/>
    <w:rsid w:val="00067490"/>
    <w:rsid w:val="000678B1"/>
    <w:rsid w:val="000701A1"/>
    <w:rsid w:val="000702B1"/>
    <w:rsid w:val="00070F10"/>
    <w:rsid w:val="00073553"/>
    <w:rsid w:val="000737B5"/>
    <w:rsid w:val="00076014"/>
    <w:rsid w:val="0007786A"/>
    <w:rsid w:val="000779D4"/>
    <w:rsid w:val="00080FC1"/>
    <w:rsid w:val="00082244"/>
    <w:rsid w:val="0008235F"/>
    <w:rsid w:val="00082C33"/>
    <w:rsid w:val="0008452E"/>
    <w:rsid w:val="00084A1B"/>
    <w:rsid w:val="00085403"/>
    <w:rsid w:val="000873A0"/>
    <w:rsid w:val="000875DB"/>
    <w:rsid w:val="00087689"/>
    <w:rsid w:val="00090B48"/>
    <w:rsid w:val="00091D86"/>
    <w:rsid w:val="000920D8"/>
    <w:rsid w:val="000927C9"/>
    <w:rsid w:val="00092E37"/>
    <w:rsid w:val="0009330A"/>
    <w:rsid w:val="000946E1"/>
    <w:rsid w:val="00094FB4"/>
    <w:rsid w:val="00095834"/>
    <w:rsid w:val="000962FD"/>
    <w:rsid w:val="000966A1"/>
    <w:rsid w:val="00096E28"/>
    <w:rsid w:val="00097936"/>
    <w:rsid w:val="00097CA9"/>
    <w:rsid w:val="000A009B"/>
    <w:rsid w:val="000A2847"/>
    <w:rsid w:val="000A39B7"/>
    <w:rsid w:val="000A3B36"/>
    <w:rsid w:val="000A3FF6"/>
    <w:rsid w:val="000A6A9E"/>
    <w:rsid w:val="000A7277"/>
    <w:rsid w:val="000B123F"/>
    <w:rsid w:val="000B2B6B"/>
    <w:rsid w:val="000B3577"/>
    <w:rsid w:val="000B5AA8"/>
    <w:rsid w:val="000B73F3"/>
    <w:rsid w:val="000B76FE"/>
    <w:rsid w:val="000C0435"/>
    <w:rsid w:val="000C1535"/>
    <w:rsid w:val="000C1928"/>
    <w:rsid w:val="000C205E"/>
    <w:rsid w:val="000C24FE"/>
    <w:rsid w:val="000C356D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3C1B"/>
    <w:rsid w:val="000D6CE7"/>
    <w:rsid w:val="000E0184"/>
    <w:rsid w:val="000E026F"/>
    <w:rsid w:val="000E129D"/>
    <w:rsid w:val="000E214C"/>
    <w:rsid w:val="000E3EEE"/>
    <w:rsid w:val="000E4590"/>
    <w:rsid w:val="000F0F2C"/>
    <w:rsid w:val="000F168B"/>
    <w:rsid w:val="000F28C7"/>
    <w:rsid w:val="000F34DA"/>
    <w:rsid w:val="000F4848"/>
    <w:rsid w:val="000F4A5B"/>
    <w:rsid w:val="000F5AEA"/>
    <w:rsid w:val="000F5F3E"/>
    <w:rsid w:val="000F6A98"/>
    <w:rsid w:val="000F774A"/>
    <w:rsid w:val="000F77CE"/>
    <w:rsid w:val="000F7F8D"/>
    <w:rsid w:val="00102AC9"/>
    <w:rsid w:val="001036FA"/>
    <w:rsid w:val="00104557"/>
    <w:rsid w:val="00106449"/>
    <w:rsid w:val="001064B7"/>
    <w:rsid w:val="001104EA"/>
    <w:rsid w:val="00110DEA"/>
    <w:rsid w:val="0011210A"/>
    <w:rsid w:val="00112F89"/>
    <w:rsid w:val="00115A8F"/>
    <w:rsid w:val="00116659"/>
    <w:rsid w:val="0011754F"/>
    <w:rsid w:val="00120300"/>
    <w:rsid w:val="00120654"/>
    <w:rsid w:val="00121770"/>
    <w:rsid w:val="001225A7"/>
    <w:rsid w:val="001238EA"/>
    <w:rsid w:val="00123EBE"/>
    <w:rsid w:val="00127AEC"/>
    <w:rsid w:val="0013211C"/>
    <w:rsid w:val="00132DCB"/>
    <w:rsid w:val="0013429E"/>
    <w:rsid w:val="0013644D"/>
    <w:rsid w:val="0013690B"/>
    <w:rsid w:val="00142F48"/>
    <w:rsid w:val="0014478A"/>
    <w:rsid w:val="001448B4"/>
    <w:rsid w:val="001459D9"/>
    <w:rsid w:val="001459F5"/>
    <w:rsid w:val="001469D5"/>
    <w:rsid w:val="00146A42"/>
    <w:rsid w:val="00150E64"/>
    <w:rsid w:val="00151B98"/>
    <w:rsid w:val="00153879"/>
    <w:rsid w:val="0015427B"/>
    <w:rsid w:val="0015566A"/>
    <w:rsid w:val="00157F50"/>
    <w:rsid w:val="00160084"/>
    <w:rsid w:val="00160415"/>
    <w:rsid w:val="0016078B"/>
    <w:rsid w:val="00160CC6"/>
    <w:rsid w:val="00161785"/>
    <w:rsid w:val="00161AC5"/>
    <w:rsid w:val="00164A57"/>
    <w:rsid w:val="00165048"/>
    <w:rsid w:val="001653D1"/>
    <w:rsid w:val="00167789"/>
    <w:rsid w:val="00170A71"/>
    <w:rsid w:val="0017172D"/>
    <w:rsid w:val="00172532"/>
    <w:rsid w:val="001725DF"/>
    <w:rsid w:val="001736BE"/>
    <w:rsid w:val="00175CC3"/>
    <w:rsid w:val="00177128"/>
    <w:rsid w:val="001817D0"/>
    <w:rsid w:val="001819E3"/>
    <w:rsid w:val="00182CA6"/>
    <w:rsid w:val="00183B13"/>
    <w:rsid w:val="001849B8"/>
    <w:rsid w:val="00186137"/>
    <w:rsid w:val="00187271"/>
    <w:rsid w:val="001879EE"/>
    <w:rsid w:val="0019003D"/>
    <w:rsid w:val="00191344"/>
    <w:rsid w:val="00191488"/>
    <w:rsid w:val="001926D1"/>
    <w:rsid w:val="00192FC2"/>
    <w:rsid w:val="00194BB7"/>
    <w:rsid w:val="0019564E"/>
    <w:rsid w:val="00195718"/>
    <w:rsid w:val="00196E2A"/>
    <w:rsid w:val="00197399"/>
    <w:rsid w:val="001A0046"/>
    <w:rsid w:val="001A1DA0"/>
    <w:rsid w:val="001A3E90"/>
    <w:rsid w:val="001A4513"/>
    <w:rsid w:val="001A4668"/>
    <w:rsid w:val="001A643F"/>
    <w:rsid w:val="001A65B5"/>
    <w:rsid w:val="001A6ADE"/>
    <w:rsid w:val="001A718E"/>
    <w:rsid w:val="001A7894"/>
    <w:rsid w:val="001B0B20"/>
    <w:rsid w:val="001B351B"/>
    <w:rsid w:val="001B3D86"/>
    <w:rsid w:val="001B41E6"/>
    <w:rsid w:val="001B453B"/>
    <w:rsid w:val="001B4945"/>
    <w:rsid w:val="001B7A81"/>
    <w:rsid w:val="001C0C0C"/>
    <w:rsid w:val="001C107C"/>
    <w:rsid w:val="001C3247"/>
    <w:rsid w:val="001C586A"/>
    <w:rsid w:val="001C7996"/>
    <w:rsid w:val="001D4725"/>
    <w:rsid w:val="001D50F6"/>
    <w:rsid w:val="001D630E"/>
    <w:rsid w:val="001D7A1D"/>
    <w:rsid w:val="001E1193"/>
    <w:rsid w:val="001E24EC"/>
    <w:rsid w:val="001E3F74"/>
    <w:rsid w:val="001E4EF4"/>
    <w:rsid w:val="001E4F1E"/>
    <w:rsid w:val="001E667D"/>
    <w:rsid w:val="001E686F"/>
    <w:rsid w:val="001E732D"/>
    <w:rsid w:val="001E7CE1"/>
    <w:rsid w:val="001F0EA4"/>
    <w:rsid w:val="001F11E3"/>
    <w:rsid w:val="001F1771"/>
    <w:rsid w:val="001F1846"/>
    <w:rsid w:val="001F3FB9"/>
    <w:rsid w:val="001F5EA4"/>
    <w:rsid w:val="001F66DD"/>
    <w:rsid w:val="001F6C35"/>
    <w:rsid w:val="001F6F23"/>
    <w:rsid w:val="001F7703"/>
    <w:rsid w:val="001F7B16"/>
    <w:rsid w:val="00200D84"/>
    <w:rsid w:val="002024A3"/>
    <w:rsid w:val="0020257B"/>
    <w:rsid w:val="00204543"/>
    <w:rsid w:val="0020488F"/>
    <w:rsid w:val="00204C9E"/>
    <w:rsid w:val="00204DEF"/>
    <w:rsid w:val="00205167"/>
    <w:rsid w:val="00205FC3"/>
    <w:rsid w:val="0020673E"/>
    <w:rsid w:val="00207201"/>
    <w:rsid w:val="002100F8"/>
    <w:rsid w:val="002104AC"/>
    <w:rsid w:val="0021068E"/>
    <w:rsid w:val="002106A1"/>
    <w:rsid w:val="00210861"/>
    <w:rsid w:val="00211A5A"/>
    <w:rsid w:val="00214121"/>
    <w:rsid w:val="00214CC1"/>
    <w:rsid w:val="002151F8"/>
    <w:rsid w:val="0021603D"/>
    <w:rsid w:val="00216C3B"/>
    <w:rsid w:val="002177D5"/>
    <w:rsid w:val="00217AA7"/>
    <w:rsid w:val="00222818"/>
    <w:rsid w:val="002228DA"/>
    <w:rsid w:val="00222F3E"/>
    <w:rsid w:val="002235FF"/>
    <w:rsid w:val="00224F75"/>
    <w:rsid w:val="00225226"/>
    <w:rsid w:val="00225BF2"/>
    <w:rsid w:val="00227826"/>
    <w:rsid w:val="00227FFE"/>
    <w:rsid w:val="002310CB"/>
    <w:rsid w:val="002339D8"/>
    <w:rsid w:val="00235033"/>
    <w:rsid w:val="002352D9"/>
    <w:rsid w:val="00236071"/>
    <w:rsid w:val="0024146B"/>
    <w:rsid w:val="002446F7"/>
    <w:rsid w:val="002462BC"/>
    <w:rsid w:val="00250B74"/>
    <w:rsid w:val="00250D29"/>
    <w:rsid w:val="00252F68"/>
    <w:rsid w:val="00253232"/>
    <w:rsid w:val="00253263"/>
    <w:rsid w:val="00256A9C"/>
    <w:rsid w:val="002601DB"/>
    <w:rsid w:val="00266C3F"/>
    <w:rsid w:val="00266E73"/>
    <w:rsid w:val="002702A8"/>
    <w:rsid w:val="00270555"/>
    <w:rsid w:val="00270562"/>
    <w:rsid w:val="00270D6A"/>
    <w:rsid w:val="00270E9E"/>
    <w:rsid w:val="002714A6"/>
    <w:rsid w:val="00271E10"/>
    <w:rsid w:val="00271FA9"/>
    <w:rsid w:val="00272270"/>
    <w:rsid w:val="0027480C"/>
    <w:rsid w:val="0027653D"/>
    <w:rsid w:val="002769C5"/>
    <w:rsid w:val="00276F0C"/>
    <w:rsid w:val="00280C86"/>
    <w:rsid w:val="00282449"/>
    <w:rsid w:val="00283F13"/>
    <w:rsid w:val="00284B3C"/>
    <w:rsid w:val="002909F9"/>
    <w:rsid w:val="00290D9E"/>
    <w:rsid w:val="002926F5"/>
    <w:rsid w:val="00293BC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1C72"/>
    <w:rsid w:val="002B2C7E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3BD3"/>
    <w:rsid w:val="002C4607"/>
    <w:rsid w:val="002C55EE"/>
    <w:rsid w:val="002C58D2"/>
    <w:rsid w:val="002C5E62"/>
    <w:rsid w:val="002C638E"/>
    <w:rsid w:val="002C7622"/>
    <w:rsid w:val="002C7660"/>
    <w:rsid w:val="002C7DD6"/>
    <w:rsid w:val="002D0FD5"/>
    <w:rsid w:val="002D34C4"/>
    <w:rsid w:val="002D3B28"/>
    <w:rsid w:val="002D4040"/>
    <w:rsid w:val="002D46B1"/>
    <w:rsid w:val="002D4751"/>
    <w:rsid w:val="002D54C8"/>
    <w:rsid w:val="002D6AC9"/>
    <w:rsid w:val="002E0723"/>
    <w:rsid w:val="002E17FD"/>
    <w:rsid w:val="002E1E55"/>
    <w:rsid w:val="002E35C5"/>
    <w:rsid w:val="002E393C"/>
    <w:rsid w:val="002E39E9"/>
    <w:rsid w:val="002E6DAD"/>
    <w:rsid w:val="002E7A6C"/>
    <w:rsid w:val="002F16A2"/>
    <w:rsid w:val="002F1769"/>
    <w:rsid w:val="002F5B6A"/>
    <w:rsid w:val="002F5FE4"/>
    <w:rsid w:val="002F71ED"/>
    <w:rsid w:val="00300ECC"/>
    <w:rsid w:val="003016E7"/>
    <w:rsid w:val="00301A54"/>
    <w:rsid w:val="0030421E"/>
    <w:rsid w:val="00306BCE"/>
    <w:rsid w:val="00307929"/>
    <w:rsid w:val="00311A1D"/>
    <w:rsid w:val="0031464A"/>
    <w:rsid w:val="00314EC5"/>
    <w:rsid w:val="003151CD"/>
    <w:rsid w:val="00316164"/>
    <w:rsid w:val="0031654C"/>
    <w:rsid w:val="003169D6"/>
    <w:rsid w:val="0032171D"/>
    <w:rsid w:val="00322C15"/>
    <w:rsid w:val="00325DCA"/>
    <w:rsid w:val="00326316"/>
    <w:rsid w:val="00326C7A"/>
    <w:rsid w:val="00327720"/>
    <w:rsid w:val="00327939"/>
    <w:rsid w:val="00330A9E"/>
    <w:rsid w:val="00331C40"/>
    <w:rsid w:val="00332F72"/>
    <w:rsid w:val="00335F6B"/>
    <w:rsid w:val="003373E0"/>
    <w:rsid w:val="00337F3D"/>
    <w:rsid w:val="00343518"/>
    <w:rsid w:val="00344514"/>
    <w:rsid w:val="00344E44"/>
    <w:rsid w:val="00345141"/>
    <w:rsid w:val="0034519F"/>
    <w:rsid w:val="003451BF"/>
    <w:rsid w:val="003457FA"/>
    <w:rsid w:val="00346C24"/>
    <w:rsid w:val="00347816"/>
    <w:rsid w:val="00347EBA"/>
    <w:rsid w:val="00347FDF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35F"/>
    <w:rsid w:val="0036089C"/>
    <w:rsid w:val="003608CD"/>
    <w:rsid w:val="00360B4F"/>
    <w:rsid w:val="00360CB3"/>
    <w:rsid w:val="00362157"/>
    <w:rsid w:val="0036386B"/>
    <w:rsid w:val="00364DA8"/>
    <w:rsid w:val="003663F4"/>
    <w:rsid w:val="00366865"/>
    <w:rsid w:val="00366B18"/>
    <w:rsid w:val="00367760"/>
    <w:rsid w:val="00367A1E"/>
    <w:rsid w:val="003712B4"/>
    <w:rsid w:val="00373309"/>
    <w:rsid w:val="003740F4"/>
    <w:rsid w:val="00374E34"/>
    <w:rsid w:val="003755F5"/>
    <w:rsid w:val="00376276"/>
    <w:rsid w:val="00377EE5"/>
    <w:rsid w:val="00382065"/>
    <w:rsid w:val="00382932"/>
    <w:rsid w:val="00384F84"/>
    <w:rsid w:val="00385079"/>
    <w:rsid w:val="003852A8"/>
    <w:rsid w:val="003876BD"/>
    <w:rsid w:val="00387D6E"/>
    <w:rsid w:val="00387E8A"/>
    <w:rsid w:val="00390092"/>
    <w:rsid w:val="00390570"/>
    <w:rsid w:val="00390D71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A3CBE"/>
    <w:rsid w:val="003A4EBC"/>
    <w:rsid w:val="003A4F4C"/>
    <w:rsid w:val="003A7FF2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674E"/>
    <w:rsid w:val="003C6FEA"/>
    <w:rsid w:val="003D439B"/>
    <w:rsid w:val="003D4DA4"/>
    <w:rsid w:val="003D4FFE"/>
    <w:rsid w:val="003E0268"/>
    <w:rsid w:val="003E02BB"/>
    <w:rsid w:val="003E057B"/>
    <w:rsid w:val="003E1A3C"/>
    <w:rsid w:val="003E393D"/>
    <w:rsid w:val="003E5AAB"/>
    <w:rsid w:val="003E72DD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61"/>
    <w:rsid w:val="00406DCC"/>
    <w:rsid w:val="00410CEA"/>
    <w:rsid w:val="004110F1"/>
    <w:rsid w:val="00411D18"/>
    <w:rsid w:val="004167AC"/>
    <w:rsid w:val="00416F13"/>
    <w:rsid w:val="004174BD"/>
    <w:rsid w:val="00420931"/>
    <w:rsid w:val="004211AD"/>
    <w:rsid w:val="004229F5"/>
    <w:rsid w:val="00426428"/>
    <w:rsid w:val="00427014"/>
    <w:rsid w:val="00427296"/>
    <w:rsid w:val="00427DE1"/>
    <w:rsid w:val="004308E9"/>
    <w:rsid w:val="00431A86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37D95"/>
    <w:rsid w:val="00441332"/>
    <w:rsid w:val="00442727"/>
    <w:rsid w:val="00442C37"/>
    <w:rsid w:val="0044350D"/>
    <w:rsid w:val="00443EE3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ED1"/>
    <w:rsid w:val="00455F69"/>
    <w:rsid w:val="0045687E"/>
    <w:rsid w:val="004571D4"/>
    <w:rsid w:val="00461F14"/>
    <w:rsid w:val="00463936"/>
    <w:rsid w:val="004644D0"/>
    <w:rsid w:val="004660B8"/>
    <w:rsid w:val="004666A7"/>
    <w:rsid w:val="00466993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3C4"/>
    <w:rsid w:val="004865AB"/>
    <w:rsid w:val="00486BDC"/>
    <w:rsid w:val="00486D6C"/>
    <w:rsid w:val="00491064"/>
    <w:rsid w:val="00491817"/>
    <w:rsid w:val="00491989"/>
    <w:rsid w:val="0049281A"/>
    <w:rsid w:val="00492CDB"/>
    <w:rsid w:val="00495352"/>
    <w:rsid w:val="004956A8"/>
    <w:rsid w:val="0049594B"/>
    <w:rsid w:val="00495C2B"/>
    <w:rsid w:val="00496FDB"/>
    <w:rsid w:val="004A10E5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5E65"/>
    <w:rsid w:val="004B6EE1"/>
    <w:rsid w:val="004C1674"/>
    <w:rsid w:val="004C2007"/>
    <w:rsid w:val="004C41CA"/>
    <w:rsid w:val="004C472C"/>
    <w:rsid w:val="004C48E4"/>
    <w:rsid w:val="004C4AC0"/>
    <w:rsid w:val="004D04AC"/>
    <w:rsid w:val="004D27C6"/>
    <w:rsid w:val="004D3310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154A"/>
    <w:rsid w:val="004F3A25"/>
    <w:rsid w:val="004F4A58"/>
    <w:rsid w:val="004F690A"/>
    <w:rsid w:val="004F7E2C"/>
    <w:rsid w:val="005008D2"/>
    <w:rsid w:val="00501CEE"/>
    <w:rsid w:val="00502FA1"/>
    <w:rsid w:val="00503EE9"/>
    <w:rsid w:val="005051D5"/>
    <w:rsid w:val="005055F9"/>
    <w:rsid w:val="00505B4B"/>
    <w:rsid w:val="005068AB"/>
    <w:rsid w:val="00506ECB"/>
    <w:rsid w:val="00507E47"/>
    <w:rsid w:val="00510265"/>
    <w:rsid w:val="00511D32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116B"/>
    <w:rsid w:val="005324D9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10F4"/>
    <w:rsid w:val="005526AA"/>
    <w:rsid w:val="005551DA"/>
    <w:rsid w:val="00555895"/>
    <w:rsid w:val="005568A6"/>
    <w:rsid w:val="00557505"/>
    <w:rsid w:val="00560085"/>
    <w:rsid w:val="0056116C"/>
    <w:rsid w:val="005612EF"/>
    <w:rsid w:val="00561E65"/>
    <w:rsid w:val="0056350B"/>
    <w:rsid w:val="00563A20"/>
    <w:rsid w:val="00563E6D"/>
    <w:rsid w:val="0056653F"/>
    <w:rsid w:val="005668AC"/>
    <w:rsid w:val="00567081"/>
    <w:rsid w:val="0057040F"/>
    <w:rsid w:val="005756D8"/>
    <w:rsid w:val="00576CE5"/>
    <w:rsid w:val="0058173E"/>
    <w:rsid w:val="005818A5"/>
    <w:rsid w:val="005818CB"/>
    <w:rsid w:val="005829E9"/>
    <w:rsid w:val="00583C54"/>
    <w:rsid w:val="00586942"/>
    <w:rsid w:val="00586BF0"/>
    <w:rsid w:val="00586C4D"/>
    <w:rsid w:val="005877EE"/>
    <w:rsid w:val="00587BDD"/>
    <w:rsid w:val="00590767"/>
    <w:rsid w:val="00590AFA"/>
    <w:rsid w:val="0059144B"/>
    <w:rsid w:val="0059411A"/>
    <w:rsid w:val="005951E2"/>
    <w:rsid w:val="005960C2"/>
    <w:rsid w:val="00596BC4"/>
    <w:rsid w:val="005A007B"/>
    <w:rsid w:val="005A0A42"/>
    <w:rsid w:val="005A0DA3"/>
    <w:rsid w:val="005A3334"/>
    <w:rsid w:val="005A3C2C"/>
    <w:rsid w:val="005A43B5"/>
    <w:rsid w:val="005A55B1"/>
    <w:rsid w:val="005A5A37"/>
    <w:rsid w:val="005A7364"/>
    <w:rsid w:val="005B068A"/>
    <w:rsid w:val="005B0C3F"/>
    <w:rsid w:val="005B2F42"/>
    <w:rsid w:val="005B3F07"/>
    <w:rsid w:val="005B43FF"/>
    <w:rsid w:val="005B4F8D"/>
    <w:rsid w:val="005B519E"/>
    <w:rsid w:val="005B55C9"/>
    <w:rsid w:val="005B7FE1"/>
    <w:rsid w:val="005C6B56"/>
    <w:rsid w:val="005C6ED2"/>
    <w:rsid w:val="005D06CE"/>
    <w:rsid w:val="005D15C5"/>
    <w:rsid w:val="005D1DAD"/>
    <w:rsid w:val="005D2803"/>
    <w:rsid w:val="005D39A9"/>
    <w:rsid w:val="005D402C"/>
    <w:rsid w:val="005D40D2"/>
    <w:rsid w:val="005D418F"/>
    <w:rsid w:val="005D4CB4"/>
    <w:rsid w:val="005D4E02"/>
    <w:rsid w:val="005D52C7"/>
    <w:rsid w:val="005D6571"/>
    <w:rsid w:val="005D66D8"/>
    <w:rsid w:val="005D6BC4"/>
    <w:rsid w:val="005E0A2E"/>
    <w:rsid w:val="005E0DDE"/>
    <w:rsid w:val="005E216B"/>
    <w:rsid w:val="005E2187"/>
    <w:rsid w:val="005E3A46"/>
    <w:rsid w:val="005E3FE4"/>
    <w:rsid w:val="005E4165"/>
    <w:rsid w:val="005E4192"/>
    <w:rsid w:val="005E42BA"/>
    <w:rsid w:val="005E42E7"/>
    <w:rsid w:val="005E4650"/>
    <w:rsid w:val="005E49E6"/>
    <w:rsid w:val="005E5104"/>
    <w:rsid w:val="005E585A"/>
    <w:rsid w:val="005E6A9D"/>
    <w:rsid w:val="005F4382"/>
    <w:rsid w:val="005F4D3D"/>
    <w:rsid w:val="005F4FD4"/>
    <w:rsid w:val="005F5C07"/>
    <w:rsid w:val="005F6827"/>
    <w:rsid w:val="00601205"/>
    <w:rsid w:val="0060155F"/>
    <w:rsid w:val="00601721"/>
    <w:rsid w:val="006029C1"/>
    <w:rsid w:val="00605014"/>
    <w:rsid w:val="006055D0"/>
    <w:rsid w:val="00605F4C"/>
    <w:rsid w:val="00606CE8"/>
    <w:rsid w:val="0060711B"/>
    <w:rsid w:val="00607844"/>
    <w:rsid w:val="00612073"/>
    <w:rsid w:val="00612F49"/>
    <w:rsid w:val="00613562"/>
    <w:rsid w:val="00614947"/>
    <w:rsid w:val="006154D4"/>
    <w:rsid w:val="0061691F"/>
    <w:rsid w:val="00616F4A"/>
    <w:rsid w:val="00621365"/>
    <w:rsid w:val="00621B72"/>
    <w:rsid w:val="00621D86"/>
    <w:rsid w:val="00621D9E"/>
    <w:rsid w:val="00622F1E"/>
    <w:rsid w:val="00623254"/>
    <w:rsid w:val="006256D5"/>
    <w:rsid w:val="006261DF"/>
    <w:rsid w:val="0062650F"/>
    <w:rsid w:val="00626EB3"/>
    <w:rsid w:val="00627C86"/>
    <w:rsid w:val="00627EEE"/>
    <w:rsid w:val="006303A7"/>
    <w:rsid w:val="00632FC0"/>
    <w:rsid w:val="00633454"/>
    <w:rsid w:val="00633947"/>
    <w:rsid w:val="00634468"/>
    <w:rsid w:val="0063560F"/>
    <w:rsid w:val="006357FC"/>
    <w:rsid w:val="00636384"/>
    <w:rsid w:val="0063647A"/>
    <w:rsid w:val="00640D7F"/>
    <w:rsid w:val="00641485"/>
    <w:rsid w:val="00641524"/>
    <w:rsid w:val="00641BB5"/>
    <w:rsid w:val="006426A2"/>
    <w:rsid w:val="00643901"/>
    <w:rsid w:val="00644397"/>
    <w:rsid w:val="00645390"/>
    <w:rsid w:val="00646C71"/>
    <w:rsid w:val="00646DA3"/>
    <w:rsid w:val="00647199"/>
    <w:rsid w:val="0064751D"/>
    <w:rsid w:val="00650738"/>
    <w:rsid w:val="0065154F"/>
    <w:rsid w:val="00651767"/>
    <w:rsid w:val="0065192A"/>
    <w:rsid w:val="00651EE9"/>
    <w:rsid w:val="006549CD"/>
    <w:rsid w:val="00655131"/>
    <w:rsid w:val="00655EDB"/>
    <w:rsid w:val="00655F8D"/>
    <w:rsid w:val="00656C5C"/>
    <w:rsid w:val="00657347"/>
    <w:rsid w:val="006579EF"/>
    <w:rsid w:val="00657B1A"/>
    <w:rsid w:val="00660267"/>
    <w:rsid w:val="006605B1"/>
    <w:rsid w:val="0066101C"/>
    <w:rsid w:val="006616B4"/>
    <w:rsid w:val="00664B1A"/>
    <w:rsid w:val="0066552A"/>
    <w:rsid w:val="006673AC"/>
    <w:rsid w:val="00671182"/>
    <w:rsid w:val="00672302"/>
    <w:rsid w:val="00672DAF"/>
    <w:rsid w:val="006736AC"/>
    <w:rsid w:val="006778D4"/>
    <w:rsid w:val="006821C5"/>
    <w:rsid w:val="00682D84"/>
    <w:rsid w:val="00683D1C"/>
    <w:rsid w:val="00684C8A"/>
    <w:rsid w:val="00686629"/>
    <w:rsid w:val="00686FBA"/>
    <w:rsid w:val="00687BEF"/>
    <w:rsid w:val="0069014F"/>
    <w:rsid w:val="006919DD"/>
    <w:rsid w:val="00693D1A"/>
    <w:rsid w:val="006948B5"/>
    <w:rsid w:val="00694D7B"/>
    <w:rsid w:val="00695095"/>
    <w:rsid w:val="0069693D"/>
    <w:rsid w:val="00697F52"/>
    <w:rsid w:val="00697F7E"/>
    <w:rsid w:val="006A18B1"/>
    <w:rsid w:val="006A39EF"/>
    <w:rsid w:val="006A3B06"/>
    <w:rsid w:val="006A6395"/>
    <w:rsid w:val="006A6C36"/>
    <w:rsid w:val="006A7699"/>
    <w:rsid w:val="006A7C6A"/>
    <w:rsid w:val="006B0399"/>
    <w:rsid w:val="006B3052"/>
    <w:rsid w:val="006B30B2"/>
    <w:rsid w:val="006B3DBE"/>
    <w:rsid w:val="006B3FBE"/>
    <w:rsid w:val="006B4428"/>
    <w:rsid w:val="006B77B4"/>
    <w:rsid w:val="006C0369"/>
    <w:rsid w:val="006C0F4E"/>
    <w:rsid w:val="006C3B62"/>
    <w:rsid w:val="006C7247"/>
    <w:rsid w:val="006C75BD"/>
    <w:rsid w:val="006D0587"/>
    <w:rsid w:val="006D0CA7"/>
    <w:rsid w:val="006D1963"/>
    <w:rsid w:val="006D1CDF"/>
    <w:rsid w:val="006D1E55"/>
    <w:rsid w:val="006D1EF1"/>
    <w:rsid w:val="006D4521"/>
    <w:rsid w:val="006D7168"/>
    <w:rsid w:val="006E1437"/>
    <w:rsid w:val="006E1CF7"/>
    <w:rsid w:val="006E2BB9"/>
    <w:rsid w:val="006E350E"/>
    <w:rsid w:val="006E4760"/>
    <w:rsid w:val="006E4CD0"/>
    <w:rsid w:val="006E7B3D"/>
    <w:rsid w:val="006F11E7"/>
    <w:rsid w:val="006F1212"/>
    <w:rsid w:val="006F362B"/>
    <w:rsid w:val="006F5C6D"/>
    <w:rsid w:val="006F64CD"/>
    <w:rsid w:val="006F736F"/>
    <w:rsid w:val="00700282"/>
    <w:rsid w:val="00700FB1"/>
    <w:rsid w:val="0070127D"/>
    <w:rsid w:val="00702982"/>
    <w:rsid w:val="00703FD7"/>
    <w:rsid w:val="00704F93"/>
    <w:rsid w:val="00705052"/>
    <w:rsid w:val="0070536F"/>
    <w:rsid w:val="00705F58"/>
    <w:rsid w:val="00707B8B"/>
    <w:rsid w:val="0071090F"/>
    <w:rsid w:val="00710A8B"/>
    <w:rsid w:val="00711781"/>
    <w:rsid w:val="00711AE2"/>
    <w:rsid w:val="00712603"/>
    <w:rsid w:val="00712893"/>
    <w:rsid w:val="007128E9"/>
    <w:rsid w:val="00712996"/>
    <w:rsid w:val="00712C84"/>
    <w:rsid w:val="007148AF"/>
    <w:rsid w:val="0071651B"/>
    <w:rsid w:val="00716521"/>
    <w:rsid w:val="00717413"/>
    <w:rsid w:val="00720588"/>
    <w:rsid w:val="00721E5B"/>
    <w:rsid w:val="007225E2"/>
    <w:rsid w:val="007228B5"/>
    <w:rsid w:val="00722DAA"/>
    <w:rsid w:val="007236EB"/>
    <w:rsid w:val="00723D96"/>
    <w:rsid w:val="0072608F"/>
    <w:rsid w:val="00726962"/>
    <w:rsid w:val="007270BF"/>
    <w:rsid w:val="00727596"/>
    <w:rsid w:val="007276AB"/>
    <w:rsid w:val="007309D6"/>
    <w:rsid w:val="00731224"/>
    <w:rsid w:val="00731CAA"/>
    <w:rsid w:val="00731CB4"/>
    <w:rsid w:val="0073345A"/>
    <w:rsid w:val="007353F9"/>
    <w:rsid w:val="00737C45"/>
    <w:rsid w:val="00742100"/>
    <w:rsid w:val="0074265B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53634"/>
    <w:rsid w:val="007574F1"/>
    <w:rsid w:val="00761770"/>
    <w:rsid w:val="00762953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77A83"/>
    <w:rsid w:val="00777DF4"/>
    <w:rsid w:val="007824C7"/>
    <w:rsid w:val="00782597"/>
    <w:rsid w:val="00783138"/>
    <w:rsid w:val="0078446C"/>
    <w:rsid w:val="0078499A"/>
    <w:rsid w:val="00784D8D"/>
    <w:rsid w:val="007852A1"/>
    <w:rsid w:val="00785E9F"/>
    <w:rsid w:val="00786C6A"/>
    <w:rsid w:val="00787396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A63DC"/>
    <w:rsid w:val="007B2329"/>
    <w:rsid w:val="007B23F6"/>
    <w:rsid w:val="007B2698"/>
    <w:rsid w:val="007B299C"/>
    <w:rsid w:val="007B436F"/>
    <w:rsid w:val="007B49CD"/>
    <w:rsid w:val="007B4A63"/>
    <w:rsid w:val="007B4CD2"/>
    <w:rsid w:val="007B5209"/>
    <w:rsid w:val="007B6286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67B9"/>
    <w:rsid w:val="007D7823"/>
    <w:rsid w:val="007E053F"/>
    <w:rsid w:val="007E0B3E"/>
    <w:rsid w:val="007E0E87"/>
    <w:rsid w:val="007E1003"/>
    <w:rsid w:val="007E596B"/>
    <w:rsid w:val="007E5CE2"/>
    <w:rsid w:val="007E66AB"/>
    <w:rsid w:val="007E687F"/>
    <w:rsid w:val="007E6CC1"/>
    <w:rsid w:val="007E7AAE"/>
    <w:rsid w:val="007F2F9F"/>
    <w:rsid w:val="007F6464"/>
    <w:rsid w:val="007F73E1"/>
    <w:rsid w:val="007F7F36"/>
    <w:rsid w:val="00801577"/>
    <w:rsid w:val="0080213C"/>
    <w:rsid w:val="008027D0"/>
    <w:rsid w:val="00803E41"/>
    <w:rsid w:val="008044D8"/>
    <w:rsid w:val="00804D84"/>
    <w:rsid w:val="00807D19"/>
    <w:rsid w:val="00812092"/>
    <w:rsid w:val="008125E2"/>
    <w:rsid w:val="00813468"/>
    <w:rsid w:val="00813ABF"/>
    <w:rsid w:val="008140DE"/>
    <w:rsid w:val="008154C9"/>
    <w:rsid w:val="00816A18"/>
    <w:rsid w:val="00820325"/>
    <w:rsid w:val="00820449"/>
    <w:rsid w:val="00821468"/>
    <w:rsid w:val="00821661"/>
    <w:rsid w:val="008219D4"/>
    <w:rsid w:val="00821B48"/>
    <w:rsid w:val="00822022"/>
    <w:rsid w:val="00822370"/>
    <w:rsid w:val="00823078"/>
    <w:rsid w:val="008235B7"/>
    <w:rsid w:val="008235CE"/>
    <w:rsid w:val="00824144"/>
    <w:rsid w:val="00824C66"/>
    <w:rsid w:val="00826560"/>
    <w:rsid w:val="008300A9"/>
    <w:rsid w:val="0083064E"/>
    <w:rsid w:val="008330ED"/>
    <w:rsid w:val="00833842"/>
    <w:rsid w:val="008361B1"/>
    <w:rsid w:val="008368C9"/>
    <w:rsid w:val="00837A0D"/>
    <w:rsid w:val="00837E50"/>
    <w:rsid w:val="008415B9"/>
    <w:rsid w:val="00842A4A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9A9"/>
    <w:rsid w:val="00854F47"/>
    <w:rsid w:val="0085648D"/>
    <w:rsid w:val="00856D94"/>
    <w:rsid w:val="008578D9"/>
    <w:rsid w:val="00857FD7"/>
    <w:rsid w:val="00861777"/>
    <w:rsid w:val="00862F00"/>
    <w:rsid w:val="008644B3"/>
    <w:rsid w:val="00866B30"/>
    <w:rsid w:val="008707DB"/>
    <w:rsid w:val="00871083"/>
    <w:rsid w:val="00871843"/>
    <w:rsid w:val="0087195F"/>
    <w:rsid w:val="0087205E"/>
    <w:rsid w:val="008727D4"/>
    <w:rsid w:val="0087365D"/>
    <w:rsid w:val="00874E21"/>
    <w:rsid w:val="00876D64"/>
    <w:rsid w:val="00877167"/>
    <w:rsid w:val="00877C52"/>
    <w:rsid w:val="0088004C"/>
    <w:rsid w:val="00880238"/>
    <w:rsid w:val="00880246"/>
    <w:rsid w:val="008818C2"/>
    <w:rsid w:val="00882237"/>
    <w:rsid w:val="00882807"/>
    <w:rsid w:val="008833B8"/>
    <w:rsid w:val="0088430D"/>
    <w:rsid w:val="008848A7"/>
    <w:rsid w:val="00885BFA"/>
    <w:rsid w:val="008871C8"/>
    <w:rsid w:val="00890998"/>
    <w:rsid w:val="00892538"/>
    <w:rsid w:val="008929ED"/>
    <w:rsid w:val="00893EA3"/>
    <w:rsid w:val="00893EC3"/>
    <w:rsid w:val="00894206"/>
    <w:rsid w:val="00894745"/>
    <w:rsid w:val="00896644"/>
    <w:rsid w:val="00896C57"/>
    <w:rsid w:val="00897E29"/>
    <w:rsid w:val="00897F01"/>
    <w:rsid w:val="008A09BD"/>
    <w:rsid w:val="008A29D0"/>
    <w:rsid w:val="008A2CD0"/>
    <w:rsid w:val="008A3279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360"/>
    <w:rsid w:val="008B2BAE"/>
    <w:rsid w:val="008B2E11"/>
    <w:rsid w:val="008B4CA8"/>
    <w:rsid w:val="008B4D73"/>
    <w:rsid w:val="008B5F3E"/>
    <w:rsid w:val="008B6703"/>
    <w:rsid w:val="008B6B93"/>
    <w:rsid w:val="008C04CA"/>
    <w:rsid w:val="008C0E70"/>
    <w:rsid w:val="008C263E"/>
    <w:rsid w:val="008C2970"/>
    <w:rsid w:val="008C384A"/>
    <w:rsid w:val="008C390C"/>
    <w:rsid w:val="008C3EF6"/>
    <w:rsid w:val="008C7BFD"/>
    <w:rsid w:val="008D0306"/>
    <w:rsid w:val="008D2C4A"/>
    <w:rsid w:val="008D2C89"/>
    <w:rsid w:val="008D2F0F"/>
    <w:rsid w:val="008D3236"/>
    <w:rsid w:val="008D3E5A"/>
    <w:rsid w:val="008D42E3"/>
    <w:rsid w:val="008D4C3C"/>
    <w:rsid w:val="008D7201"/>
    <w:rsid w:val="008E02FD"/>
    <w:rsid w:val="008E2B04"/>
    <w:rsid w:val="008E503E"/>
    <w:rsid w:val="008E67DF"/>
    <w:rsid w:val="008E68D1"/>
    <w:rsid w:val="008F14AC"/>
    <w:rsid w:val="008F28CD"/>
    <w:rsid w:val="008F3481"/>
    <w:rsid w:val="008F427F"/>
    <w:rsid w:val="008F4AF5"/>
    <w:rsid w:val="008F5273"/>
    <w:rsid w:val="008F6222"/>
    <w:rsid w:val="008F6EA3"/>
    <w:rsid w:val="008F7071"/>
    <w:rsid w:val="008F746E"/>
    <w:rsid w:val="00900088"/>
    <w:rsid w:val="009012F3"/>
    <w:rsid w:val="00901D7C"/>
    <w:rsid w:val="0090231A"/>
    <w:rsid w:val="009037F0"/>
    <w:rsid w:val="009041D6"/>
    <w:rsid w:val="00904690"/>
    <w:rsid w:val="00904D89"/>
    <w:rsid w:val="0090567D"/>
    <w:rsid w:val="00906D20"/>
    <w:rsid w:val="00906FFA"/>
    <w:rsid w:val="00910F98"/>
    <w:rsid w:val="00911038"/>
    <w:rsid w:val="00911330"/>
    <w:rsid w:val="0091144A"/>
    <w:rsid w:val="0091309B"/>
    <w:rsid w:val="00920655"/>
    <w:rsid w:val="00920BFE"/>
    <w:rsid w:val="009245C4"/>
    <w:rsid w:val="00924904"/>
    <w:rsid w:val="00927442"/>
    <w:rsid w:val="00927A4C"/>
    <w:rsid w:val="009315EA"/>
    <w:rsid w:val="00932020"/>
    <w:rsid w:val="00932487"/>
    <w:rsid w:val="00932B2C"/>
    <w:rsid w:val="00932BA5"/>
    <w:rsid w:val="00932CD4"/>
    <w:rsid w:val="00933876"/>
    <w:rsid w:val="0093438E"/>
    <w:rsid w:val="00934896"/>
    <w:rsid w:val="00937C86"/>
    <w:rsid w:val="00937D73"/>
    <w:rsid w:val="00937F16"/>
    <w:rsid w:val="00941B1F"/>
    <w:rsid w:val="00941D75"/>
    <w:rsid w:val="0094298B"/>
    <w:rsid w:val="00944692"/>
    <w:rsid w:val="00944976"/>
    <w:rsid w:val="00944A2D"/>
    <w:rsid w:val="00945C8D"/>
    <w:rsid w:val="00946388"/>
    <w:rsid w:val="00947688"/>
    <w:rsid w:val="00953216"/>
    <w:rsid w:val="0095351C"/>
    <w:rsid w:val="00955B87"/>
    <w:rsid w:val="0095667B"/>
    <w:rsid w:val="00957A13"/>
    <w:rsid w:val="009600E1"/>
    <w:rsid w:val="00961691"/>
    <w:rsid w:val="00961A33"/>
    <w:rsid w:val="0096371B"/>
    <w:rsid w:val="00965A9A"/>
    <w:rsid w:val="00966CC1"/>
    <w:rsid w:val="009719CC"/>
    <w:rsid w:val="00972FC5"/>
    <w:rsid w:val="0097387E"/>
    <w:rsid w:val="00974ED8"/>
    <w:rsid w:val="00976115"/>
    <w:rsid w:val="009767AB"/>
    <w:rsid w:val="00976EDA"/>
    <w:rsid w:val="009777F5"/>
    <w:rsid w:val="00980C92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6D94"/>
    <w:rsid w:val="00997228"/>
    <w:rsid w:val="0099764B"/>
    <w:rsid w:val="009A0DBD"/>
    <w:rsid w:val="009A22D8"/>
    <w:rsid w:val="009A256B"/>
    <w:rsid w:val="009A29F7"/>
    <w:rsid w:val="009A38CB"/>
    <w:rsid w:val="009A46E8"/>
    <w:rsid w:val="009A4D55"/>
    <w:rsid w:val="009A6068"/>
    <w:rsid w:val="009A6572"/>
    <w:rsid w:val="009A7A99"/>
    <w:rsid w:val="009B0696"/>
    <w:rsid w:val="009B1424"/>
    <w:rsid w:val="009B29B7"/>
    <w:rsid w:val="009B3350"/>
    <w:rsid w:val="009B4A9E"/>
    <w:rsid w:val="009B5BDC"/>
    <w:rsid w:val="009B6630"/>
    <w:rsid w:val="009C27B1"/>
    <w:rsid w:val="009C337D"/>
    <w:rsid w:val="009C3E6A"/>
    <w:rsid w:val="009C4229"/>
    <w:rsid w:val="009C4945"/>
    <w:rsid w:val="009C5555"/>
    <w:rsid w:val="009D0363"/>
    <w:rsid w:val="009D044F"/>
    <w:rsid w:val="009D06BA"/>
    <w:rsid w:val="009D1367"/>
    <w:rsid w:val="009D148F"/>
    <w:rsid w:val="009D1C70"/>
    <w:rsid w:val="009D3446"/>
    <w:rsid w:val="009D50F2"/>
    <w:rsid w:val="009D5295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2335"/>
    <w:rsid w:val="009F2DFE"/>
    <w:rsid w:val="009F79B4"/>
    <w:rsid w:val="009F7F4E"/>
    <w:rsid w:val="00A0109B"/>
    <w:rsid w:val="00A0144A"/>
    <w:rsid w:val="00A0275C"/>
    <w:rsid w:val="00A02E83"/>
    <w:rsid w:val="00A031A8"/>
    <w:rsid w:val="00A06933"/>
    <w:rsid w:val="00A116E4"/>
    <w:rsid w:val="00A11ADB"/>
    <w:rsid w:val="00A1312F"/>
    <w:rsid w:val="00A13309"/>
    <w:rsid w:val="00A15C70"/>
    <w:rsid w:val="00A16728"/>
    <w:rsid w:val="00A1742C"/>
    <w:rsid w:val="00A20081"/>
    <w:rsid w:val="00A203F6"/>
    <w:rsid w:val="00A20453"/>
    <w:rsid w:val="00A20CF9"/>
    <w:rsid w:val="00A20D27"/>
    <w:rsid w:val="00A215E9"/>
    <w:rsid w:val="00A21A87"/>
    <w:rsid w:val="00A21B24"/>
    <w:rsid w:val="00A21CAA"/>
    <w:rsid w:val="00A23432"/>
    <w:rsid w:val="00A25608"/>
    <w:rsid w:val="00A256C9"/>
    <w:rsid w:val="00A25905"/>
    <w:rsid w:val="00A25CA7"/>
    <w:rsid w:val="00A2610C"/>
    <w:rsid w:val="00A2612C"/>
    <w:rsid w:val="00A26BBF"/>
    <w:rsid w:val="00A27963"/>
    <w:rsid w:val="00A27D3B"/>
    <w:rsid w:val="00A312AE"/>
    <w:rsid w:val="00A31E66"/>
    <w:rsid w:val="00A32044"/>
    <w:rsid w:val="00A330FC"/>
    <w:rsid w:val="00A33AE9"/>
    <w:rsid w:val="00A33E3E"/>
    <w:rsid w:val="00A35FB3"/>
    <w:rsid w:val="00A36293"/>
    <w:rsid w:val="00A3681F"/>
    <w:rsid w:val="00A4147B"/>
    <w:rsid w:val="00A41FD2"/>
    <w:rsid w:val="00A43BE2"/>
    <w:rsid w:val="00A44CC6"/>
    <w:rsid w:val="00A4535B"/>
    <w:rsid w:val="00A45A74"/>
    <w:rsid w:val="00A4610F"/>
    <w:rsid w:val="00A4713D"/>
    <w:rsid w:val="00A50393"/>
    <w:rsid w:val="00A511C7"/>
    <w:rsid w:val="00A51246"/>
    <w:rsid w:val="00A524CD"/>
    <w:rsid w:val="00A5253A"/>
    <w:rsid w:val="00A53947"/>
    <w:rsid w:val="00A5407F"/>
    <w:rsid w:val="00A543C3"/>
    <w:rsid w:val="00A55A24"/>
    <w:rsid w:val="00A56884"/>
    <w:rsid w:val="00A57B21"/>
    <w:rsid w:val="00A618C1"/>
    <w:rsid w:val="00A620B0"/>
    <w:rsid w:val="00A6422F"/>
    <w:rsid w:val="00A671D3"/>
    <w:rsid w:val="00A70C37"/>
    <w:rsid w:val="00A70F17"/>
    <w:rsid w:val="00A72850"/>
    <w:rsid w:val="00A74E57"/>
    <w:rsid w:val="00A75E72"/>
    <w:rsid w:val="00A77427"/>
    <w:rsid w:val="00A77D1E"/>
    <w:rsid w:val="00A80682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7C1"/>
    <w:rsid w:val="00A979D3"/>
    <w:rsid w:val="00AA2FAB"/>
    <w:rsid w:val="00AA2FDD"/>
    <w:rsid w:val="00AA3BBD"/>
    <w:rsid w:val="00AA6A1A"/>
    <w:rsid w:val="00AA7792"/>
    <w:rsid w:val="00AA7F1D"/>
    <w:rsid w:val="00AB0006"/>
    <w:rsid w:val="00AB087D"/>
    <w:rsid w:val="00AB24BC"/>
    <w:rsid w:val="00AB2593"/>
    <w:rsid w:val="00AB2DDF"/>
    <w:rsid w:val="00AB34E6"/>
    <w:rsid w:val="00AB4415"/>
    <w:rsid w:val="00AC10E3"/>
    <w:rsid w:val="00AC1A66"/>
    <w:rsid w:val="00AC270D"/>
    <w:rsid w:val="00AC34C4"/>
    <w:rsid w:val="00AC396A"/>
    <w:rsid w:val="00AC5C5E"/>
    <w:rsid w:val="00AC61FF"/>
    <w:rsid w:val="00AC6E11"/>
    <w:rsid w:val="00AD3A68"/>
    <w:rsid w:val="00AD489A"/>
    <w:rsid w:val="00AD4A7A"/>
    <w:rsid w:val="00AD4B8D"/>
    <w:rsid w:val="00AD4BB1"/>
    <w:rsid w:val="00AE0D33"/>
    <w:rsid w:val="00AE19F0"/>
    <w:rsid w:val="00AE200E"/>
    <w:rsid w:val="00AE262A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0A7B"/>
    <w:rsid w:val="00B015F5"/>
    <w:rsid w:val="00B018BC"/>
    <w:rsid w:val="00B027ED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4FB7"/>
    <w:rsid w:val="00B16156"/>
    <w:rsid w:val="00B16177"/>
    <w:rsid w:val="00B1627A"/>
    <w:rsid w:val="00B16B92"/>
    <w:rsid w:val="00B17B1A"/>
    <w:rsid w:val="00B17B89"/>
    <w:rsid w:val="00B203D4"/>
    <w:rsid w:val="00B21973"/>
    <w:rsid w:val="00B2290F"/>
    <w:rsid w:val="00B236B5"/>
    <w:rsid w:val="00B26B40"/>
    <w:rsid w:val="00B30C4F"/>
    <w:rsid w:val="00B31DE2"/>
    <w:rsid w:val="00B324C2"/>
    <w:rsid w:val="00B326C8"/>
    <w:rsid w:val="00B33380"/>
    <w:rsid w:val="00B34687"/>
    <w:rsid w:val="00B349EB"/>
    <w:rsid w:val="00B36518"/>
    <w:rsid w:val="00B36D3A"/>
    <w:rsid w:val="00B414EC"/>
    <w:rsid w:val="00B421F8"/>
    <w:rsid w:val="00B42288"/>
    <w:rsid w:val="00B42479"/>
    <w:rsid w:val="00B43B1B"/>
    <w:rsid w:val="00B45907"/>
    <w:rsid w:val="00B461F6"/>
    <w:rsid w:val="00B470FE"/>
    <w:rsid w:val="00B50160"/>
    <w:rsid w:val="00B50EB8"/>
    <w:rsid w:val="00B51BB2"/>
    <w:rsid w:val="00B550D0"/>
    <w:rsid w:val="00B55B6A"/>
    <w:rsid w:val="00B55C9C"/>
    <w:rsid w:val="00B56939"/>
    <w:rsid w:val="00B57DF9"/>
    <w:rsid w:val="00B62B5A"/>
    <w:rsid w:val="00B62CD9"/>
    <w:rsid w:val="00B636E7"/>
    <w:rsid w:val="00B63756"/>
    <w:rsid w:val="00B64712"/>
    <w:rsid w:val="00B65905"/>
    <w:rsid w:val="00B667D4"/>
    <w:rsid w:val="00B67B98"/>
    <w:rsid w:val="00B67BE9"/>
    <w:rsid w:val="00B7051D"/>
    <w:rsid w:val="00B71C5F"/>
    <w:rsid w:val="00B72B39"/>
    <w:rsid w:val="00B7310B"/>
    <w:rsid w:val="00B733C1"/>
    <w:rsid w:val="00B76D1A"/>
    <w:rsid w:val="00B803E9"/>
    <w:rsid w:val="00B80E5E"/>
    <w:rsid w:val="00B81B19"/>
    <w:rsid w:val="00B8366A"/>
    <w:rsid w:val="00B86C07"/>
    <w:rsid w:val="00B87177"/>
    <w:rsid w:val="00B871EB"/>
    <w:rsid w:val="00B87C80"/>
    <w:rsid w:val="00B87FA3"/>
    <w:rsid w:val="00B87FD3"/>
    <w:rsid w:val="00B9027A"/>
    <w:rsid w:val="00B907A1"/>
    <w:rsid w:val="00B9097A"/>
    <w:rsid w:val="00B909AE"/>
    <w:rsid w:val="00B91DF7"/>
    <w:rsid w:val="00B9220A"/>
    <w:rsid w:val="00B96FC1"/>
    <w:rsid w:val="00BA0D13"/>
    <w:rsid w:val="00BA1555"/>
    <w:rsid w:val="00BA15CC"/>
    <w:rsid w:val="00BA228C"/>
    <w:rsid w:val="00BA23B5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10D"/>
    <w:rsid w:val="00BB1668"/>
    <w:rsid w:val="00BB1FD0"/>
    <w:rsid w:val="00BB2A60"/>
    <w:rsid w:val="00BB2BDA"/>
    <w:rsid w:val="00BB3267"/>
    <w:rsid w:val="00BB48CF"/>
    <w:rsid w:val="00BB4D9D"/>
    <w:rsid w:val="00BB5680"/>
    <w:rsid w:val="00BB60F0"/>
    <w:rsid w:val="00BB6E31"/>
    <w:rsid w:val="00BB74D2"/>
    <w:rsid w:val="00BB7F7E"/>
    <w:rsid w:val="00BC04CC"/>
    <w:rsid w:val="00BC1C87"/>
    <w:rsid w:val="00BC2256"/>
    <w:rsid w:val="00BC28DA"/>
    <w:rsid w:val="00BC2A00"/>
    <w:rsid w:val="00BC38E0"/>
    <w:rsid w:val="00BC3AE0"/>
    <w:rsid w:val="00BC4705"/>
    <w:rsid w:val="00BC6B74"/>
    <w:rsid w:val="00BC6D73"/>
    <w:rsid w:val="00BD36F2"/>
    <w:rsid w:val="00BD4C01"/>
    <w:rsid w:val="00BD4D5A"/>
    <w:rsid w:val="00BD52E2"/>
    <w:rsid w:val="00BD7A95"/>
    <w:rsid w:val="00BE1635"/>
    <w:rsid w:val="00BE2045"/>
    <w:rsid w:val="00BE297B"/>
    <w:rsid w:val="00BE33AF"/>
    <w:rsid w:val="00BE3D90"/>
    <w:rsid w:val="00BE42E4"/>
    <w:rsid w:val="00BE4BD4"/>
    <w:rsid w:val="00BE50E8"/>
    <w:rsid w:val="00BE6781"/>
    <w:rsid w:val="00BE6915"/>
    <w:rsid w:val="00BE705F"/>
    <w:rsid w:val="00BE7198"/>
    <w:rsid w:val="00BE75FC"/>
    <w:rsid w:val="00BF21C4"/>
    <w:rsid w:val="00BF3155"/>
    <w:rsid w:val="00BF49DE"/>
    <w:rsid w:val="00BF5B42"/>
    <w:rsid w:val="00BF5B84"/>
    <w:rsid w:val="00BF5E3D"/>
    <w:rsid w:val="00BF60A9"/>
    <w:rsid w:val="00BF6B42"/>
    <w:rsid w:val="00BF796A"/>
    <w:rsid w:val="00C00809"/>
    <w:rsid w:val="00C00A5A"/>
    <w:rsid w:val="00C00F0B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45"/>
    <w:rsid w:val="00C115C9"/>
    <w:rsid w:val="00C12B10"/>
    <w:rsid w:val="00C14A6D"/>
    <w:rsid w:val="00C14BA7"/>
    <w:rsid w:val="00C16927"/>
    <w:rsid w:val="00C16C18"/>
    <w:rsid w:val="00C1708B"/>
    <w:rsid w:val="00C215E4"/>
    <w:rsid w:val="00C23754"/>
    <w:rsid w:val="00C254E9"/>
    <w:rsid w:val="00C26789"/>
    <w:rsid w:val="00C26F8E"/>
    <w:rsid w:val="00C27686"/>
    <w:rsid w:val="00C300EF"/>
    <w:rsid w:val="00C30153"/>
    <w:rsid w:val="00C3080C"/>
    <w:rsid w:val="00C309E2"/>
    <w:rsid w:val="00C335C6"/>
    <w:rsid w:val="00C3635F"/>
    <w:rsid w:val="00C370D6"/>
    <w:rsid w:val="00C4094C"/>
    <w:rsid w:val="00C40EB5"/>
    <w:rsid w:val="00C41FD9"/>
    <w:rsid w:val="00C42338"/>
    <w:rsid w:val="00C44055"/>
    <w:rsid w:val="00C44701"/>
    <w:rsid w:val="00C44D9A"/>
    <w:rsid w:val="00C45387"/>
    <w:rsid w:val="00C45407"/>
    <w:rsid w:val="00C454C0"/>
    <w:rsid w:val="00C457EA"/>
    <w:rsid w:val="00C45D65"/>
    <w:rsid w:val="00C45F54"/>
    <w:rsid w:val="00C4751D"/>
    <w:rsid w:val="00C53AAC"/>
    <w:rsid w:val="00C54007"/>
    <w:rsid w:val="00C543C9"/>
    <w:rsid w:val="00C55000"/>
    <w:rsid w:val="00C5502F"/>
    <w:rsid w:val="00C550A5"/>
    <w:rsid w:val="00C5719B"/>
    <w:rsid w:val="00C57D4B"/>
    <w:rsid w:val="00C604CD"/>
    <w:rsid w:val="00C60761"/>
    <w:rsid w:val="00C60EF0"/>
    <w:rsid w:val="00C62074"/>
    <w:rsid w:val="00C63528"/>
    <w:rsid w:val="00C63553"/>
    <w:rsid w:val="00C644D8"/>
    <w:rsid w:val="00C66DF2"/>
    <w:rsid w:val="00C679D5"/>
    <w:rsid w:val="00C70028"/>
    <w:rsid w:val="00C70928"/>
    <w:rsid w:val="00C71B5C"/>
    <w:rsid w:val="00C72207"/>
    <w:rsid w:val="00C7242E"/>
    <w:rsid w:val="00C73AB3"/>
    <w:rsid w:val="00C73D8D"/>
    <w:rsid w:val="00C74110"/>
    <w:rsid w:val="00C750DC"/>
    <w:rsid w:val="00C75ACC"/>
    <w:rsid w:val="00C7643D"/>
    <w:rsid w:val="00C77332"/>
    <w:rsid w:val="00C77E61"/>
    <w:rsid w:val="00C77ECF"/>
    <w:rsid w:val="00C80A14"/>
    <w:rsid w:val="00C80DBB"/>
    <w:rsid w:val="00C80E5F"/>
    <w:rsid w:val="00C8183F"/>
    <w:rsid w:val="00C826F1"/>
    <w:rsid w:val="00C84141"/>
    <w:rsid w:val="00C84E10"/>
    <w:rsid w:val="00C84F9D"/>
    <w:rsid w:val="00C85BE2"/>
    <w:rsid w:val="00C87AE0"/>
    <w:rsid w:val="00C90574"/>
    <w:rsid w:val="00C90FFD"/>
    <w:rsid w:val="00C91E4A"/>
    <w:rsid w:val="00C9259E"/>
    <w:rsid w:val="00C93075"/>
    <w:rsid w:val="00C94277"/>
    <w:rsid w:val="00C94C97"/>
    <w:rsid w:val="00C95487"/>
    <w:rsid w:val="00C96B38"/>
    <w:rsid w:val="00CA20C2"/>
    <w:rsid w:val="00CA2F47"/>
    <w:rsid w:val="00CA3986"/>
    <w:rsid w:val="00CA47E9"/>
    <w:rsid w:val="00CA5CB7"/>
    <w:rsid w:val="00CA70B8"/>
    <w:rsid w:val="00CA71A7"/>
    <w:rsid w:val="00CB3D96"/>
    <w:rsid w:val="00CB4500"/>
    <w:rsid w:val="00CB7786"/>
    <w:rsid w:val="00CB7859"/>
    <w:rsid w:val="00CC0F0E"/>
    <w:rsid w:val="00CC0FDD"/>
    <w:rsid w:val="00CC112F"/>
    <w:rsid w:val="00CC175F"/>
    <w:rsid w:val="00CC2615"/>
    <w:rsid w:val="00CC3F4B"/>
    <w:rsid w:val="00CD1F61"/>
    <w:rsid w:val="00CD21C2"/>
    <w:rsid w:val="00CD2EFA"/>
    <w:rsid w:val="00CD391C"/>
    <w:rsid w:val="00CD4DB0"/>
    <w:rsid w:val="00CD67E5"/>
    <w:rsid w:val="00CD6CD5"/>
    <w:rsid w:val="00CE1384"/>
    <w:rsid w:val="00CE26DB"/>
    <w:rsid w:val="00CE2848"/>
    <w:rsid w:val="00CE2F58"/>
    <w:rsid w:val="00CE43FB"/>
    <w:rsid w:val="00CE4C78"/>
    <w:rsid w:val="00CE5648"/>
    <w:rsid w:val="00CE60F8"/>
    <w:rsid w:val="00CE6813"/>
    <w:rsid w:val="00CE6F4D"/>
    <w:rsid w:val="00CE7EB1"/>
    <w:rsid w:val="00CF13D9"/>
    <w:rsid w:val="00CF370C"/>
    <w:rsid w:val="00CF40B8"/>
    <w:rsid w:val="00CF48AD"/>
    <w:rsid w:val="00CF53ED"/>
    <w:rsid w:val="00CF6DA9"/>
    <w:rsid w:val="00D0168D"/>
    <w:rsid w:val="00D04342"/>
    <w:rsid w:val="00D053B6"/>
    <w:rsid w:val="00D06AA5"/>
    <w:rsid w:val="00D07342"/>
    <w:rsid w:val="00D07709"/>
    <w:rsid w:val="00D109D8"/>
    <w:rsid w:val="00D109FA"/>
    <w:rsid w:val="00D109FD"/>
    <w:rsid w:val="00D1176A"/>
    <w:rsid w:val="00D13046"/>
    <w:rsid w:val="00D1445C"/>
    <w:rsid w:val="00D14CF9"/>
    <w:rsid w:val="00D14EE1"/>
    <w:rsid w:val="00D15FB1"/>
    <w:rsid w:val="00D16552"/>
    <w:rsid w:val="00D1655A"/>
    <w:rsid w:val="00D2000A"/>
    <w:rsid w:val="00D208CD"/>
    <w:rsid w:val="00D22646"/>
    <w:rsid w:val="00D2272E"/>
    <w:rsid w:val="00D24844"/>
    <w:rsid w:val="00D250BB"/>
    <w:rsid w:val="00D25213"/>
    <w:rsid w:val="00D25C6F"/>
    <w:rsid w:val="00D26447"/>
    <w:rsid w:val="00D30535"/>
    <w:rsid w:val="00D30A23"/>
    <w:rsid w:val="00D335A2"/>
    <w:rsid w:val="00D34887"/>
    <w:rsid w:val="00D349A8"/>
    <w:rsid w:val="00D35D64"/>
    <w:rsid w:val="00D35E90"/>
    <w:rsid w:val="00D4008D"/>
    <w:rsid w:val="00D414D1"/>
    <w:rsid w:val="00D42B9F"/>
    <w:rsid w:val="00D42CA8"/>
    <w:rsid w:val="00D434A9"/>
    <w:rsid w:val="00D44801"/>
    <w:rsid w:val="00D44824"/>
    <w:rsid w:val="00D45874"/>
    <w:rsid w:val="00D46206"/>
    <w:rsid w:val="00D502A0"/>
    <w:rsid w:val="00D50C00"/>
    <w:rsid w:val="00D51693"/>
    <w:rsid w:val="00D53662"/>
    <w:rsid w:val="00D53681"/>
    <w:rsid w:val="00D54177"/>
    <w:rsid w:val="00D54FCB"/>
    <w:rsid w:val="00D55107"/>
    <w:rsid w:val="00D56565"/>
    <w:rsid w:val="00D576F1"/>
    <w:rsid w:val="00D618C7"/>
    <w:rsid w:val="00D627B5"/>
    <w:rsid w:val="00D62F23"/>
    <w:rsid w:val="00D6395D"/>
    <w:rsid w:val="00D64445"/>
    <w:rsid w:val="00D64FE0"/>
    <w:rsid w:val="00D65383"/>
    <w:rsid w:val="00D660BE"/>
    <w:rsid w:val="00D66B75"/>
    <w:rsid w:val="00D6767C"/>
    <w:rsid w:val="00D67F00"/>
    <w:rsid w:val="00D70AB2"/>
    <w:rsid w:val="00D721A3"/>
    <w:rsid w:val="00D73B15"/>
    <w:rsid w:val="00D747C7"/>
    <w:rsid w:val="00D74B10"/>
    <w:rsid w:val="00D766DC"/>
    <w:rsid w:val="00D7688F"/>
    <w:rsid w:val="00D77D58"/>
    <w:rsid w:val="00D77EA4"/>
    <w:rsid w:val="00D80DE1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A769A"/>
    <w:rsid w:val="00DB0163"/>
    <w:rsid w:val="00DB1200"/>
    <w:rsid w:val="00DB35FE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25B8"/>
    <w:rsid w:val="00DD30A5"/>
    <w:rsid w:val="00DD46A3"/>
    <w:rsid w:val="00DD4B69"/>
    <w:rsid w:val="00DD572D"/>
    <w:rsid w:val="00DD6783"/>
    <w:rsid w:val="00DE0F1F"/>
    <w:rsid w:val="00DE1AE8"/>
    <w:rsid w:val="00DE57AD"/>
    <w:rsid w:val="00DE6AD2"/>
    <w:rsid w:val="00DE711F"/>
    <w:rsid w:val="00DE78F1"/>
    <w:rsid w:val="00DF0CF5"/>
    <w:rsid w:val="00DF0FFD"/>
    <w:rsid w:val="00DF1E1D"/>
    <w:rsid w:val="00DF217C"/>
    <w:rsid w:val="00DF441F"/>
    <w:rsid w:val="00DF55F3"/>
    <w:rsid w:val="00DF7534"/>
    <w:rsid w:val="00E00523"/>
    <w:rsid w:val="00E00D2E"/>
    <w:rsid w:val="00E02807"/>
    <w:rsid w:val="00E03CE8"/>
    <w:rsid w:val="00E0511B"/>
    <w:rsid w:val="00E0626D"/>
    <w:rsid w:val="00E07117"/>
    <w:rsid w:val="00E07274"/>
    <w:rsid w:val="00E13A26"/>
    <w:rsid w:val="00E14B7D"/>
    <w:rsid w:val="00E14C93"/>
    <w:rsid w:val="00E14D32"/>
    <w:rsid w:val="00E153C1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3451"/>
    <w:rsid w:val="00E347E9"/>
    <w:rsid w:val="00E36449"/>
    <w:rsid w:val="00E364AF"/>
    <w:rsid w:val="00E40340"/>
    <w:rsid w:val="00E40B9C"/>
    <w:rsid w:val="00E42543"/>
    <w:rsid w:val="00E4371A"/>
    <w:rsid w:val="00E4424B"/>
    <w:rsid w:val="00E4439B"/>
    <w:rsid w:val="00E444F4"/>
    <w:rsid w:val="00E44B14"/>
    <w:rsid w:val="00E45CE1"/>
    <w:rsid w:val="00E45E8A"/>
    <w:rsid w:val="00E4673B"/>
    <w:rsid w:val="00E46AC5"/>
    <w:rsid w:val="00E51AB4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6524"/>
    <w:rsid w:val="00E67322"/>
    <w:rsid w:val="00E70A59"/>
    <w:rsid w:val="00E71222"/>
    <w:rsid w:val="00E71C64"/>
    <w:rsid w:val="00E7274D"/>
    <w:rsid w:val="00E72FEA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978C9"/>
    <w:rsid w:val="00E97A11"/>
    <w:rsid w:val="00EA0822"/>
    <w:rsid w:val="00EA09DF"/>
    <w:rsid w:val="00EA1CEC"/>
    <w:rsid w:val="00EA2FF7"/>
    <w:rsid w:val="00EA3ABE"/>
    <w:rsid w:val="00EA576F"/>
    <w:rsid w:val="00EA7499"/>
    <w:rsid w:val="00EA7F10"/>
    <w:rsid w:val="00EB0C16"/>
    <w:rsid w:val="00EB1C9C"/>
    <w:rsid w:val="00EB38B8"/>
    <w:rsid w:val="00EB3D0C"/>
    <w:rsid w:val="00EB5730"/>
    <w:rsid w:val="00EB5E9A"/>
    <w:rsid w:val="00EC182E"/>
    <w:rsid w:val="00EC24A9"/>
    <w:rsid w:val="00EC29CB"/>
    <w:rsid w:val="00EC3674"/>
    <w:rsid w:val="00EC4303"/>
    <w:rsid w:val="00ED1E53"/>
    <w:rsid w:val="00ED353D"/>
    <w:rsid w:val="00ED3649"/>
    <w:rsid w:val="00ED3695"/>
    <w:rsid w:val="00ED38FA"/>
    <w:rsid w:val="00ED4FE3"/>
    <w:rsid w:val="00ED5D74"/>
    <w:rsid w:val="00EE091C"/>
    <w:rsid w:val="00EE0FDA"/>
    <w:rsid w:val="00EE1CEA"/>
    <w:rsid w:val="00EE1FF2"/>
    <w:rsid w:val="00EE206A"/>
    <w:rsid w:val="00EE41FE"/>
    <w:rsid w:val="00EE5854"/>
    <w:rsid w:val="00EE637C"/>
    <w:rsid w:val="00EE66B1"/>
    <w:rsid w:val="00EF2D80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56D5"/>
    <w:rsid w:val="00F0651D"/>
    <w:rsid w:val="00F06B40"/>
    <w:rsid w:val="00F10DE2"/>
    <w:rsid w:val="00F10FFE"/>
    <w:rsid w:val="00F11CFE"/>
    <w:rsid w:val="00F11EA9"/>
    <w:rsid w:val="00F15201"/>
    <w:rsid w:val="00F2276D"/>
    <w:rsid w:val="00F22D75"/>
    <w:rsid w:val="00F233CA"/>
    <w:rsid w:val="00F23BB8"/>
    <w:rsid w:val="00F23EE5"/>
    <w:rsid w:val="00F24B03"/>
    <w:rsid w:val="00F24CBA"/>
    <w:rsid w:val="00F25703"/>
    <w:rsid w:val="00F266CD"/>
    <w:rsid w:val="00F279F3"/>
    <w:rsid w:val="00F30A55"/>
    <w:rsid w:val="00F30B04"/>
    <w:rsid w:val="00F31A25"/>
    <w:rsid w:val="00F32BEF"/>
    <w:rsid w:val="00F333EF"/>
    <w:rsid w:val="00F333F6"/>
    <w:rsid w:val="00F34687"/>
    <w:rsid w:val="00F35565"/>
    <w:rsid w:val="00F361C5"/>
    <w:rsid w:val="00F37E1C"/>
    <w:rsid w:val="00F37EB8"/>
    <w:rsid w:val="00F41DD0"/>
    <w:rsid w:val="00F4226A"/>
    <w:rsid w:val="00F444EF"/>
    <w:rsid w:val="00F44E40"/>
    <w:rsid w:val="00F44E68"/>
    <w:rsid w:val="00F466F0"/>
    <w:rsid w:val="00F47E49"/>
    <w:rsid w:val="00F47E8B"/>
    <w:rsid w:val="00F50A59"/>
    <w:rsid w:val="00F52254"/>
    <w:rsid w:val="00F523F6"/>
    <w:rsid w:val="00F52C92"/>
    <w:rsid w:val="00F5331A"/>
    <w:rsid w:val="00F53D7E"/>
    <w:rsid w:val="00F53FB1"/>
    <w:rsid w:val="00F54589"/>
    <w:rsid w:val="00F5571B"/>
    <w:rsid w:val="00F560E2"/>
    <w:rsid w:val="00F569FE"/>
    <w:rsid w:val="00F56B45"/>
    <w:rsid w:val="00F57825"/>
    <w:rsid w:val="00F623C6"/>
    <w:rsid w:val="00F62A6D"/>
    <w:rsid w:val="00F630DB"/>
    <w:rsid w:val="00F661BE"/>
    <w:rsid w:val="00F66DDE"/>
    <w:rsid w:val="00F70737"/>
    <w:rsid w:val="00F70FEF"/>
    <w:rsid w:val="00F714E1"/>
    <w:rsid w:val="00F7211F"/>
    <w:rsid w:val="00F72F34"/>
    <w:rsid w:val="00F73BDD"/>
    <w:rsid w:val="00F74171"/>
    <w:rsid w:val="00F76046"/>
    <w:rsid w:val="00F77AC9"/>
    <w:rsid w:val="00F77C1A"/>
    <w:rsid w:val="00F82749"/>
    <w:rsid w:val="00F83A69"/>
    <w:rsid w:val="00F83B1F"/>
    <w:rsid w:val="00F849F9"/>
    <w:rsid w:val="00F85779"/>
    <w:rsid w:val="00F86F06"/>
    <w:rsid w:val="00F90010"/>
    <w:rsid w:val="00F90AB7"/>
    <w:rsid w:val="00F91C80"/>
    <w:rsid w:val="00F929C4"/>
    <w:rsid w:val="00F95FE8"/>
    <w:rsid w:val="00F97B3B"/>
    <w:rsid w:val="00F97BE3"/>
    <w:rsid w:val="00F97F85"/>
    <w:rsid w:val="00FA1480"/>
    <w:rsid w:val="00FA493E"/>
    <w:rsid w:val="00FA7655"/>
    <w:rsid w:val="00FB0125"/>
    <w:rsid w:val="00FB07CE"/>
    <w:rsid w:val="00FB1341"/>
    <w:rsid w:val="00FB2212"/>
    <w:rsid w:val="00FB24CB"/>
    <w:rsid w:val="00FB2AAC"/>
    <w:rsid w:val="00FB2DD2"/>
    <w:rsid w:val="00FB309C"/>
    <w:rsid w:val="00FB3CE7"/>
    <w:rsid w:val="00FB47EB"/>
    <w:rsid w:val="00FB4CBD"/>
    <w:rsid w:val="00FB69B4"/>
    <w:rsid w:val="00FC02D1"/>
    <w:rsid w:val="00FC0CD1"/>
    <w:rsid w:val="00FC0F8A"/>
    <w:rsid w:val="00FC34C8"/>
    <w:rsid w:val="00FC3DEC"/>
    <w:rsid w:val="00FC5024"/>
    <w:rsid w:val="00FC58FC"/>
    <w:rsid w:val="00FC79A2"/>
    <w:rsid w:val="00FC7C2A"/>
    <w:rsid w:val="00FD1EF6"/>
    <w:rsid w:val="00FD21DA"/>
    <w:rsid w:val="00FD27B7"/>
    <w:rsid w:val="00FD3672"/>
    <w:rsid w:val="00FD40C7"/>
    <w:rsid w:val="00FD40CF"/>
    <w:rsid w:val="00FD4240"/>
    <w:rsid w:val="00FD5543"/>
    <w:rsid w:val="00FD62B9"/>
    <w:rsid w:val="00FD65FA"/>
    <w:rsid w:val="00FD6DD1"/>
    <w:rsid w:val="00FE09D3"/>
    <w:rsid w:val="00FE42D9"/>
    <w:rsid w:val="00FE4C01"/>
    <w:rsid w:val="00FE51EC"/>
    <w:rsid w:val="00FE5924"/>
    <w:rsid w:val="00FF04DE"/>
    <w:rsid w:val="00FF12D7"/>
    <w:rsid w:val="00FF2DE4"/>
    <w:rsid w:val="00FF3BCA"/>
    <w:rsid w:val="00FF4D35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922A"/>
  <w15:docId w15:val="{CF5B9EDB-54EA-43CE-A4ED-61440C0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rsid w:val="00A620B0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FD21DA"/>
    <w:pPr>
      <w:numPr>
        <w:numId w:val="9"/>
      </w:numPr>
      <w:spacing w:line="240" w:lineRule="auto"/>
      <w:ind w:left="426" w:hanging="426"/>
    </w:pPr>
    <w:rPr>
      <w:rFonts w:asciiTheme="minorHAnsi" w:eastAsia="Calibri" w:hAnsiTheme="minorHAnsi"/>
      <w:sz w:val="20"/>
      <w:szCs w:val="20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FD21DA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sz w:val="20"/>
      <w:szCs w:val="20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sz w:val="20"/>
      <w:szCs w:val="20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0D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316B4-6630-468C-B52E-D559B725F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Jerzy Pietyra</cp:lastModifiedBy>
  <cp:revision>4</cp:revision>
  <cp:lastPrinted>2023-10-30T10:45:00Z</cp:lastPrinted>
  <dcterms:created xsi:type="dcterms:W3CDTF">2023-10-25T09:18:00Z</dcterms:created>
  <dcterms:modified xsi:type="dcterms:W3CDTF">2023-10-31T09:03:00Z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