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56B6B7" w14:textId="77777777" w:rsidR="00A0275C" w:rsidRDefault="007D67B9" w:rsidP="002C7622">
      <w:r w:rsidRPr="007D67B9">
        <w:rPr>
          <w:noProof/>
        </w:rPr>
        <w:drawing>
          <wp:anchor distT="0" distB="0" distL="114300" distR="114300" simplePos="0" relativeHeight="251659264" behindDoc="0" locked="0" layoutInCell="1" allowOverlap="1" wp14:anchorId="2553F7D4" wp14:editId="21574CE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09900" cy="1343025"/>
            <wp:effectExtent l="1905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AC5B53" w14:textId="77777777" w:rsidR="007D67B9" w:rsidRDefault="007D67B9" w:rsidP="002C7622"/>
    <w:p w14:paraId="12387EFC" w14:textId="77777777" w:rsidR="007D67B9" w:rsidRDefault="007D67B9" w:rsidP="002C7622"/>
    <w:p w14:paraId="1C6C3888" w14:textId="566B9AE4" w:rsidR="007D67B9" w:rsidRPr="00682F32" w:rsidRDefault="007D67B9" w:rsidP="007D67B9">
      <w:pPr>
        <w:jc w:val="center"/>
        <w:rPr>
          <w:b/>
          <w:sz w:val="24"/>
          <w:szCs w:val="24"/>
        </w:rPr>
      </w:pPr>
      <w:r w:rsidRPr="00682F32">
        <w:rPr>
          <w:b/>
        </w:rPr>
        <w:t>Program</w:t>
      </w:r>
      <w:r w:rsidRPr="00682F32">
        <w:rPr>
          <w:b/>
          <w:sz w:val="24"/>
          <w:szCs w:val="24"/>
        </w:rPr>
        <w:t xml:space="preserve"> „</w:t>
      </w:r>
      <w:r w:rsidR="003C6ED9">
        <w:rPr>
          <w:b/>
          <w:sz w:val="24"/>
          <w:szCs w:val="24"/>
        </w:rPr>
        <w:t xml:space="preserve">Asystent osobisty osoby z niepełnosprawnością” </w:t>
      </w:r>
      <w:r w:rsidR="00680157">
        <w:rPr>
          <w:b/>
          <w:sz w:val="24"/>
          <w:szCs w:val="24"/>
        </w:rPr>
        <w:t>– edycja 202</w:t>
      </w:r>
      <w:r w:rsidR="003C6ED9">
        <w:rPr>
          <w:b/>
          <w:sz w:val="24"/>
          <w:szCs w:val="24"/>
        </w:rPr>
        <w:t xml:space="preserve">4 </w:t>
      </w:r>
      <w:r w:rsidRPr="00682F32">
        <w:rPr>
          <w:b/>
          <w:sz w:val="24"/>
          <w:szCs w:val="24"/>
        </w:rPr>
        <w:t>realizowany w ramach Funduszu solidarnościowego</w:t>
      </w:r>
    </w:p>
    <w:p w14:paraId="7EC1689C" w14:textId="77777777" w:rsidR="00B24AEE" w:rsidRDefault="00B24AEE" w:rsidP="00B24AEE">
      <w:pPr>
        <w:pStyle w:val="NormalnyWeb"/>
        <w:spacing w:before="0" w:beforeAutospacing="0" w:after="0" w:afterAutospacing="0" w:line="360" w:lineRule="auto"/>
        <w:rPr>
          <w:rStyle w:val="Wyrnienie"/>
          <w:rFonts w:asciiTheme="minorHAnsi" w:hAnsiTheme="minorHAnsi" w:cstheme="minorHAnsi"/>
          <w:i w:val="0"/>
        </w:rPr>
      </w:pPr>
    </w:p>
    <w:p w14:paraId="5CD71325" w14:textId="33452588" w:rsidR="00B24AEE" w:rsidRDefault="00B24AEE" w:rsidP="00B24AEE">
      <w:pPr>
        <w:spacing w:after="0" w:line="360" w:lineRule="auto"/>
        <w:contextualSpacing/>
        <w:jc w:val="center"/>
        <w:rPr>
          <w:rFonts w:eastAsia="Times New Roman" w:cstheme="minorHAnsi"/>
          <w:b/>
        </w:rPr>
      </w:pPr>
      <w:r w:rsidRPr="00D859B6">
        <w:rPr>
          <w:rFonts w:eastAsia="Times New Roman" w:cstheme="minorHAnsi"/>
          <w:b/>
        </w:rPr>
        <w:t xml:space="preserve">INFORMACJA DLA </w:t>
      </w:r>
      <w:r w:rsidR="00D76EB8">
        <w:rPr>
          <w:rFonts w:eastAsia="Times New Roman" w:cstheme="minorHAnsi"/>
          <w:b/>
        </w:rPr>
        <w:t xml:space="preserve">OPIEKUNA </w:t>
      </w:r>
      <w:r w:rsidRPr="00D859B6">
        <w:rPr>
          <w:rFonts w:eastAsia="Times New Roman" w:cstheme="minorHAnsi"/>
          <w:b/>
        </w:rPr>
        <w:t xml:space="preserve">OSOBY Z NIEPEŁNOSPRAWNOŚCIĄ KORZYSTAJĄCEGO Z PROGRAMU </w:t>
      </w:r>
      <w:r w:rsidR="003C6ED9">
        <w:rPr>
          <w:rFonts w:eastAsia="Times New Roman" w:cstheme="minorHAnsi"/>
          <w:b/>
        </w:rPr>
        <w:t xml:space="preserve">„ASYSTENT OSOBISTY OSOBY Z NIEPEŁNOSPRAWNOŚCIĄ” </w:t>
      </w:r>
      <w:r w:rsidRPr="00D859B6">
        <w:rPr>
          <w:rFonts w:eastAsia="Times New Roman" w:cstheme="minorHAnsi"/>
          <w:b/>
        </w:rPr>
        <w:t>- EDYCJA 202</w:t>
      </w:r>
      <w:r w:rsidR="003C6ED9">
        <w:rPr>
          <w:rFonts w:eastAsia="Times New Roman" w:cstheme="minorHAnsi"/>
          <w:b/>
        </w:rPr>
        <w:t>4</w:t>
      </w:r>
      <w:r w:rsidRPr="00D859B6">
        <w:rPr>
          <w:rFonts w:eastAsia="Times New Roman" w:cstheme="minorHAnsi"/>
          <w:b/>
        </w:rPr>
        <w:t xml:space="preserve"> REALIZOWANEGO W GMINIE ISTEBNA </w:t>
      </w:r>
    </w:p>
    <w:p w14:paraId="420650A0" w14:textId="77777777" w:rsidR="00B24AEE" w:rsidRPr="00614060" w:rsidRDefault="00B24AEE" w:rsidP="00B24AEE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  <w:r w:rsidRPr="00614060">
        <w:rPr>
          <w:rFonts w:eastAsia="Times New Roman" w:cstheme="minorHAnsi"/>
          <w:b/>
          <w:sz w:val="24"/>
          <w:szCs w:val="24"/>
        </w:rPr>
        <w:t xml:space="preserve"> </w:t>
      </w:r>
    </w:p>
    <w:p w14:paraId="074FF055" w14:textId="0F7A295E" w:rsidR="00B24AEE" w:rsidRPr="00614060" w:rsidRDefault="00B24AEE" w:rsidP="00094D31">
      <w:pPr>
        <w:pStyle w:val="Akapitzlist"/>
        <w:rPr>
          <w:sz w:val="24"/>
          <w:szCs w:val="24"/>
        </w:rPr>
      </w:pPr>
    </w:p>
    <w:p w14:paraId="20C39711" w14:textId="77777777" w:rsidR="00B24AEE" w:rsidRPr="00614060" w:rsidRDefault="00B24AEE" w:rsidP="0078262A">
      <w:pPr>
        <w:spacing w:after="0" w:line="240" w:lineRule="auto"/>
        <w:ind w:left="360"/>
        <w:jc w:val="center"/>
        <w:rPr>
          <w:rFonts w:eastAsia="Times New Roman" w:cstheme="minorHAnsi"/>
          <w:sz w:val="24"/>
          <w:szCs w:val="24"/>
        </w:rPr>
      </w:pPr>
    </w:p>
    <w:p w14:paraId="505286F4" w14:textId="280E9A3D" w:rsidR="008E7F35" w:rsidRDefault="000712C6" w:rsidP="00D76EB8">
      <w:pPr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• </w:t>
      </w:r>
      <w:r w:rsidR="00B338A7">
        <w:rPr>
          <w:rFonts w:cs="Calibri"/>
          <w:sz w:val="24"/>
          <w:szCs w:val="24"/>
        </w:rPr>
        <w:t xml:space="preserve"> </w:t>
      </w:r>
      <w:r w:rsidR="006A6FF6" w:rsidRPr="00094D31">
        <w:rPr>
          <w:sz w:val="24"/>
          <w:szCs w:val="24"/>
        </w:rPr>
        <w:t>Głównym celem Programu jest prowadzenie usług asystencji osobistej jako formy ogólnodostępnego wsparcia w wykonaniu codziennych czynności oraz funkcjonowaniu w życiu społecznym.</w:t>
      </w:r>
      <w:r w:rsidR="00704D2B" w:rsidRPr="00094D31">
        <w:rPr>
          <w:sz w:val="24"/>
          <w:szCs w:val="24"/>
        </w:rPr>
        <w:t xml:space="preserve"> </w:t>
      </w:r>
    </w:p>
    <w:p w14:paraId="532E3B98" w14:textId="77777777" w:rsidR="00B338A7" w:rsidRDefault="00B338A7" w:rsidP="00D76EB8">
      <w:pPr>
        <w:rPr>
          <w:sz w:val="24"/>
          <w:szCs w:val="24"/>
        </w:rPr>
      </w:pPr>
    </w:p>
    <w:p w14:paraId="455FDCE6" w14:textId="063F98FB" w:rsidR="00D76EB8" w:rsidRPr="00D76EB8" w:rsidRDefault="000712C6" w:rsidP="00D76EB8">
      <w:pPr>
        <w:rPr>
          <w:sz w:val="24"/>
          <w:szCs w:val="24"/>
        </w:rPr>
      </w:pPr>
      <w:r>
        <w:rPr>
          <w:rFonts w:cs="Calibri"/>
          <w:sz w:val="24"/>
          <w:szCs w:val="24"/>
        </w:rPr>
        <w:t>•</w:t>
      </w:r>
      <w:r w:rsidR="00D76EB8" w:rsidRPr="00D76EB8">
        <w:t xml:space="preserve"> </w:t>
      </w:r>
      <w:r w:rsidR="00D76EB8" w:rsidRPr="00D76EB8">
        <w:rPr>
          <w:sz w:val="24"/>
          <w:szCs w:val="24"/>
        </w:rPr>
        <w:t>Usługi asystencji osobistej polegają w szczególności na wspieraniu przez asystenta osoby  z niepełnosprawnością we wszystkich sferach życia, w tym :</w:t>
      </w:r>
    </w:p>
    <w:p w14:paraId="09AA33CE" w14:textId="77777777" w:rsidR="00D76EB8" w:rsidRPr="00D76EB8" w:rsidRDefault="00D76EB8" w:rsidP="00D76EB8">
      <w:pPr>
        <w:rPr>
          <w:sz w:val="24"/>
          <w:szCs w:val="24"/>
        </w:rPr>
      </w:pPr>
      <w:r w:rsidRPr="00D76EB8">
        <w:rPr>
          <w:sz w:val="24"/>
          <w:szCs w:val="24"/>
        </w:rPr>
        <w:t>- wsparciu uczestnika w czynnościach samoobsługowych, w tym utrzymaniu higieny osobistej;</w:t>
      </w:r>
    </w:p>
    <w:p w14:paraId="61922DEA" w14:textId="77777777" w:rsidR="00D76EB8" w:rsidRPr="00D76EB8" w:rsidRDefault="00D76EB8" w:rsidP="00D76EB8">
      <w:pPr>
        <w:rPr>
          <w:sz w:val="24"/>
          <w:szCs w:val="24"/>
        </w:rPr>
      </w:pPr>
      <w:r w:rsidRPr="00D76EB8">
        <w:rPr>
          <w:sz w:val="24"/>
          <w:szCs w:val="24"/>
        </w:rPr>
        <w:t>- wsparcie uczestnika w prowadzeniu gospodarstwa domowego i wypełnianiu ról w rodzinie;</w:t>
      </w:r>
    </w:p>
    <w:p w14:paraId="3FF8602C" w14:textId="77777777" w:rsidR="00D76EB8" w:rsidRPr="00D76EB8" w:rsidRDefault="00D76EB8" w:rsidP="00D76EB8">
      <w:pPr>
        <w:rPr>
          <w:sz w:val="24"/>
          <w:szCs w:val="24"/>
        </w:rPr>
      </w:pPr>
      <w:r w:rsidRPr="00D76EB8">
        <w:rPr>
          <w:sz w:val="24"/>
          <w:szCs w:val="24"/>
        </w:rPr>
        <w:t>- wsparciu uczestnika w przemieszczaniu się poza miejscem zamieszkania;</w:t>
      </w:r>
    </w:p>
    <w:p w14:paraId="368E3C9F" w14:textId="77777777" w:rsidR="00D76EB8" w:rsidRPr="00D76EB8" w:rsidRDefault="00D76EB8" w:rsidP="00D76EB8">
      <w:pPr>
        <w:rPr>
          <w:sz w:val="24"/>
          <w:szCs w:val="24"/>
        </w:rPr>
      </w:pPr>
      <w:r w:rsidRPr="00D76EB8">
        <w:rPr>
          <w:sz w:val="24"/>
          <w:szCs w:val="24"/>
        </w:rPr>
        <w:t>- wsparciu uczestnika w podejmowaniu aktywności życiowej i komunikowaniu się z otoczeniem.</w:t>
      </w:r>
    </w:p>
    <w:p w14:paraId="66906DB3" w14:textId="09B861ED" w:rsidR="00D76EB8" w:rsidRDefault="00D76EB8" w:rsidP="00D76EB8">
      <w:pPr>
        <w:rPr>
          <w:sz w:val="24"/>
          <w:szCs w:val="24"/>
        </w:rPr>
      </w:pPr>
    </w:p>
    <w:p w14:paraId="0582EB8A" w14:textId="60D8F586" w:rsidR="00D76EB8" w:rsidRDefault="00B338A7" w:rsidP="00D76EB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12C6">
        <w:rPr>
          <w:rFonts w:cs="Calibri"/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="00B6483C">
        <w:rPr>
          <w:sz w:val="24"/>
          <w:szCs w:val="24"/>
        </w:rPr>
        <w:t>Asystent realizuje usługi wyłącznie na rzecz osoby z niepełnosprawnością, na podstawie jej decyzji lub decyzji opiekuna prawnego a nie dla osób trzecich w tym członków rodziny osoby z niepełnosprawności</w:t>
      </w:r>
      <w:r w:rsidR="00987F96">
        <w:rPr>
          <w:sz w:val="24"/>
          <w:szCs w:val="24"/>
        </w:rPr>
        <w:t>ą.</w:t>
      </w:r>
    </w:p>
    <w:p w14:paraId="79C1F962" w14:textId="212F49F7" w:rsidR="00987F96" w:rsidRDefault="00987F96" w:rsidP="00D76EB8">
      <w:pPr>
        <w:rPr>
          <w:sz w:val="24"/>
          <w:szCs w:val="24"/>
        </w:rPr>
      </w:pPr>
      <w:r w:rsidRPr="00987F96">
        <w:rPr>
          <w:noProof/>
        </w:rPr>
        <w:drawing>
          <wp:inline distT="0" distB="0" distL="0" distR="0" wp14:anchorId="0C51218A" wp14:editId="3CC35E74">
            <wp:extent cx="6118225" cy="476753"/>
            <wp:effectExtent l="0" t="0" r="0" b="0"/>
            <wp:docPr id="34638609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523" cy="47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8876C" w14:textId="7E4FFDC0" w:rsidR="00B6483C" w:rsidRDefault="00987F96" w:rsidP="00D76EB8">
      <w:pPr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• </w:t>
      </w:r>
      <w:r w:rsidR="00B6483C" w:rsidRPr="00B6483C">
        <w:rPr>
          <w:sz w:val="24"/>
          <w:szCs w:val="24"/>
        </w:rPr>
        <w:t>Na potrzeby realizacji Programu za członków rodziny uczestnika uznaje się małżonków dziadków, rodzeństwo teściów, zięcia, synową, macochę, ojczyma, oraz osobę pozostającą we wspólnym pożyciu a także osobę pozostającą w stosunku przysposobienia z uczestnikiem.</w:t>
      </w:r>
      <w:bookmarkStart w:id="0" w:name="_Hlk149898974"/>
    </w:p>
    <w:bookmarkEnd w:id="0"/>
    <w:p w14:paraId="095F51D7" w14:textId="77777777" w:rsidR="00327A6A" w:rsidRDefault="00327A6A" w:rsidP="00D76EB8">
      <w:pPr>
        <w:rPr>
          <w:sz w:val="24"/>
          <w:szCs w:val="24"/>
        </w:rPr>
      </w:pPr>
    </w:p>
    <w:p w14:paraId="4E30E6DA" w14:textId="77777777" w:rsidR="00327A6A" w:rsidRDefault="00327A6A" w:rsidP="00D76EB8">
      <w:pPr>
        <w:rPr>
          <w:sz w:val="24"/>
          <w:szCs w:val="24"/>
        </w:rPr>
      </w:pPr>
    </w:p>
    <w:p w14:paraId="57737051" w14:textId="77777777" w:rsidR="00327A6A" w:rsidRDefault="00327A6A" w:rsidP="00D76EB8">
      <w:pPr>
        <w:rPr>
          <w:sz w:val="24"/>
          <w:szCs w:val="24"/>
        </w:rPr>
      </w:pPr>
    </w:p>
    <w:p w14:paraId="1C62177F" w14:textId="77777777" w:rsidR="00327A6A" w:rsidRDefault="00327A6A" w:rsidP="00D76EB8">
      <w:pPr>
        <w:rPr>
          <w:sz w:val="24"/>
          <w:szCs w:val="24"/>
        </w:rPr>
      </w:pPr>
    </w:p>
    <w:p w14:paraId="2B1C70FF" w14:textId="77D68816" w:rsidR="00523185" w:rsidRDefault="00523185" w:rsidP="00D76EB8">
      <w:pPr>
        <w:rPr>
          <w:sz w:val="24"/>
          <w:szCs w:val="24"/>
        </w:rPr>
      </w:pPr>
    </w:p>
    <w:p w14:paraId="20115CD0" w14:textId="3C6B4C04" w:rsidR="006A6FF6" w:rsidRPr="00614060" w:rsidRDefault="00B338A7" w:rsidP="00614060">
      <w:pPr>
        <w:rPr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</w:t>
      </w:r>
      <w:r w:rsidR="006A6FF6" w:rsidRPr="00614060">
        <w:rPr>
          <w:sz w:val="24"/>
          <w:szCs w:val="24"/>
        </w:rPr>
        <w:t>Adresatami Programu są:</w:t>
      </w:r>
    </w:p>
    <w:p w14:paraId="57CBDA18" w14:textId="2746F9A3" w:rsidR="006A6FF6" w:rsidRPr="00094D31" w:rsidRDefault="006A6FF6" w:rsidP="00094D31">
      <w:pPr>
        <w:rPr>
          <w:sz w:val="24"/>
          <w:szCs w:val="24"/>
        </w:rPr>
      </w:pPr>
      <w:r w:rsidRPr="00094D31">
        <w:rPr>
          <w:sz w:val="24"/>
          <w:szCs w:val="24"/>
        </w:rPr>
        <w:t>-</w:t>
      </w:r>
      <w:r w:rsidR="00A261FA">
        <w:rPr>
          <w:sz w:val="24"/>
          <w:szCs w:val="24"/>
        </w:rPr>
        <w:t xml:space="preserve"> </w:t>
      </w:r>
      <w:r w:rsidR="00B06C17">
        <w:rPr>
          <w:sz w:val="24"/>
          <w:szCs w:val="24"/>
        </w:rPr>
        <w:t xml:space="preserve"> </w:t>
      </w:r>
      <w:r w:rsidRPr="00094D31">
        <w:rPr>
          <w:sz w:val="24"/>
          <w:szCs w:val="24"/>
        </w:rPr>
        <w:t>dzieci do ukończenia 16.roku</w:t>
      </w:r>
      <w:r w:rsidR="00B06C17">
        <w:rPr>
          <w:sz w:val="24"/>
          <w:szCs w:val="24"/>
        </w:rPr>
        <w:t xml:space="preserve"> </w:t>
      </w:r>
      <w:r w:rsidRPr="00094D31">
        <w:rPr>
          <w:sz w:val="24"/>
          <w:szCs w:val="24"/>
        </w:rPr>
        <w:t xml:space="preserve">życia posiadające orzeczenie o niepełnosprawności </w:t>
      </w:r>
      <w:r w:rsidR="00912D23">
        <w:rPr>
          <w:sz w:val="24"/>
          <w:szCs w:val="24"/>
        </w:rPr>
        <w:t>łącznie ze wskazaniami</w:t>
      </w:r>
      <w:r w:rsidR="002C26AE">
        <w:rPr>
          <w:sz w:val="24"/>
          <w:szCs w:val="24"/>
        </w:rPr>
        <w:t xml:space="preserve"> i w orzeczeniu o niepełnosprawności,</w:t>
      </w:r>
      <w:r w:rsidR="00912D23">
        <w:rPr>
          <w:sz w:val="24"/>
          <w:szCs w:val="24"/>
        </w:rPr>
        <w:t xml:space="preserve"> </w:t>
      </w:r>
      <w:r w:rsidRPr="00094D31">
        <w:rPr>
          <w:sz w:val="24"/>
          <w:szCs w:val="24"/>
        </w:rPr>
        <w:t>konieczności stałej lub długotrwałej opieki lub pomocy innej osoby w związku ze znacznie ograniczoną możliwością samodzielnej egzystencji</w:t>
      </w:r>
      <w:r w:rsidR="00912D23">
        <w:rPr>
          <w:sz w:val="24"/>
          <w:szCs w:val="24"/>
        </w:rPr>
        <w:t xml:space="preserve">, </w:t>
      </w:r>
      <w:r w:rsidR="002C26AE">
        <w:rPr>
          <w:sz w:val="24"/>
          <w:szCs w:val="24"/>
        </w:rPr>
        <w:t>oraz konieczności stałego współudziału na co dzień opiekuna dziecka w procesie jego leczenia, rehabilitacji i edukacji.</w:t>
      </w:r>
    </w:p>
    <w:p w14:paraId="50EF4B91" w14:textId="47A5309E" w:rsidR="006A6FF6" w:rsidRPr="00094D31" w:rsidRDefault="006A6FF6" w:rsidP="00094D31">
      <w:pPr>
        <w:rPr>
          <w:sz w:val="24"/>
          <w:szCs w:val="24"/>
        </w:rPr>
      </w:pPr>
      <w:r w:rsidRPr="00094D31">
        <w:rPr>
          <w:sz w:val="24"/>
          <w:szCs w:val="24"/>
        </w:rPr>
        <w:t>-</w:t>
      </w:r>
      <w:r w:rsidR="00A261FA">
        <w:rPr>
          <w:sz w:val="24"/>
          <w:szCs w:val="24"/>
        </w:rPr>
        <w:t xml:space="preserve"> </w:t>
      </w:r>
      <w:r w:rsidR="00B06C17">
        <w:rPr>
          <w:sz w:val="24"/>
          <w:szCs w:val="24"/>
        </w:rPr>
        <w:t xml:space="preserve"> </w:t>
      </w:r>
      <w:r w:rsidRPr="00094D31">
        <w:rPr>
          <w:sz w:val="24"/>
          <w:szCs w:val="24"/>
        </w:rPr>
        <w:t>osoby z niepełnosprawnościami posiadające orzeczenie o znacznym stopniu niepełnosprawności, o umiarkowanym stopniu niep</w:t>
      </w:r>
      <w:r w:rsidR="00124DDE" w:rsidRPr="00094D31">
        <w:rPr>
          <w:sz w:val="24"/>
          <w:szCs w:val="24"/>
        </w:rPr>
        <w:t>ełnosprawności lub traktowane na równi z orzeczeniami wymienionymi zgodnie z art. 5 i art.  62 ustawy z dnia 27 sierpnia 1997r o rehabilitacji zawodowej i społecznej oraz zatrudnianiu osób niepełnosprawnych.</w:t>
      </w:r>
    </w:p>
    <w:p w14:paraId="76464BDC" w14:textId="77777777" w:rsidR="00523185" w:rsidRDefault="00523185" w:rsidP="00094D31">
      <w:pPr>
        <w:rPr>
          <w:sz w:val="24"/>
          <w:szCs w:val="24"/>
        </w:rPr>
      </w:pPr>
    </w:p>
    <w:p w14:paraId="0E67F105" w14:textId="533FDE2A" w:rsidR="0021585D" w:rsidRDefault="00B338A7" w:rsidP="00094D3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12C6">
        <w:rPr>
          <w:rFonts w:cs="Calibri"/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="000712C6">
        <w:rPr>
          <w:rFonts w:cs="Calibri"/>
          <w:sz w:val="24"/>
          <w:szCs w:val="24"/>
        </w:rPr>
        <w:t xml:space="preserve"> </w:t>
      </w:r>
      <w:r w:rsidR="0021585D" w:rsidRPr="00094D31">
        <w:rPr>
          <w:sz w:val="24"/>
          <w:szCs w:val="24"/>
        </w:rPr>
        <w:t>Usługi asystencji osobistej mogą być realizowane przez 24</w:t>
      </w:r>
      <w:r w:rsidR="002C26AE">
        <w:rPr>
          <w:sz w:val="24"/>
          <w:szCs w:val="24"/>
        </w:rPr>
        <w:t xml:space="preserve"> </w:t>
      </w:r>
      <w:r w:rsidR="0021585D" w:rsidRPr="00094D31">
        <w:rPr>
          <w:sz w:val="24"/>
          <w:szCs w:val="24"/>
        </w:rPr>
        <w:t>godziny na dobę,</w:t>
      </w:r>
      <w:r w:rsidR="002C26AE">
        <w:rPr>
          <w:sz w:val="24"/>
          <w:szCs w:val="24"/>
        </w:rPr>
        <w:t xml:space="preserve"> </w:t>
      </w:r>
      <w:r w:rsidR="0021585D" w:rsidRPr="00094D31">
        <w:rPr>
          <w:sz w:val="24"/>
          <w:szCs w:val="24"/>
        </w:rPr>
        <w:t>7</w:t>
      </w:r>
      <w:r w:rsidR="002C26AE">
        <w:rPr>
          <w:sz w:val="24"/>
          <w:szCs w:val="24"/>
        </w:rPr>
        <w:t xml:space="preserve"> </w:t>
      </w:r>
      <w:r w:rsidR="0021585D" w:rsidRPr="00094D31">
        <w:rPr>
          <w:sz w:val="24"/>
          <w:szCs w:val="24"/>
        </w:rPr>
        <w:t>dni w tygodniu przy czym przez tego samego asystenta maksymalnie do 12</w:t>
      </w:r>
      <w:r w:rsidR="002C26AE">
        <w:rPr>
          <w:sz w:val="24"/>
          <w:szCs w:val="24"/>
        </w:rPr>
        <w:t xml:space="preserve"> </w:t>
      </w:r>
      <w:r w:rsidR="0021585D" w:rsidRPr="00094D31">
        <w:rPr>
          <w:sz w:val="24"/>
          <w:szCs w:val="24"/>
        </w:rPr>
        <w:t>godzin na dobę. Przez  dobę należy rozumieć 24 kolejne godziny, poczynając od godziny w której asystent rozpoczyna realizację usługi asyst</w:t>
      </w:r>
      <w:r w:rsidR="0089612A" w:rsidRPr="00094D31">
        <w:rPr>
          <w:sz w:val="24"/>
          <w:szCs w:val="24"/>
        </w:rPr>
        <w:t>e</w:t>
      </w:r>
      <w:r w:rsidR="0021585D" w:rsidRPr="00094D31">
        <w:rPr>
          <w:sz w:val="24"/>
          <w:szCs w:val="24"/>
        </w:rPr>
        <w:t>ncji osobistej</w:t>
      </w:r>
      <w:r w:rsidR="0089612A" w:rsidRPr="00094D31">
        <w:rPr>
          <w:sz w:val="24"/>
          <w:szCs w:val="24"/>
        </w:rPr>
        <w:t xml:space="preserve"> </w:t>
      </w:r>
      <w:r w:rsidR="0021585D" w:rsidRPr="00094D31">
        <w:rPr>
          <w:sz w:val="24"/>
          <w:szCs w:val="24"/>
        </w:rPr>
        <w:t>.</w:t>
      </w:r>
      <w:r w:rsidR="0089612A" w:rsidRPr="00094D31">
        <w:rPr>
          <w:sz w:val="24"/>
          <w:szCs w:val="24"/>
        </w:rPr>
        <w:t>Do czasu realizacji usługi asystencji osobistej nie wlicza się czasu dojazdu do i od uczestnika.</w:t>
      </w:r>
    </w:p>
    <w:p w14:paraId="5C853781" w14:textId="474B4DF6" w:rsidR="00523185" w:rsidRDefault="00B338A7" w:rsidP="00094D3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12C6">
        <w:rPr>
          <w:rFonts w:cs="Calibri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523185">
        <w:rPr>
          <w:sz w:val="24"/>
          <w:szCs w:val="24"/>
        </w:rPr>
        <w:t>Gmina przyznając usługi asystencji osobistej w pierwszej kolejności uwzględnia potrzeby osób z niepełnosprawnościami samotnie gospodarujących które nie mają możliwości korzystania ze wsparcia bliskich.</w:t>
      </w:r>
    </w:p>
    <w:p w14:paraId="1DF9D6CC" w14:textId="40B8C744" w:rsidR="00523185" w:rsidRDefault="009E75E5" w:rsidP="00094D31">
      <w:pPr>
        <w:rPr>
          <w:sz w:val="24"/>
          <w:szCs w:val="24"/>
        </w:rPr>
      </w:pPr>
      <w:r w:rsidRPr="009E75E5">
        <w:rPr>
          <w:noProof/>
        </w:rPr>
        <w:drawing>
          <wp:inline distT="0" distB="0" distL="0" distR="0" wp14:anchorId="4837B272" wp14:editId="42291634">
            <wp:extent cx="6299200" cy="694690"/>
            <wp:effectExtent l="0" t="0" r="0" b="0"/>
            <wp:docPr id="75182166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7FB49" w14:textId="5E113369" w:rsidR="00987F96" w:rsidRDefault="00987F96" w:rsidP="00094D31">
      <w:pPr>
        <w:rPr>
          <w:sz w:val="24"/>
          <w:szCs w:val="24"/>
        </w:rPr>
      </w:pPr>
      <w:r>
        <w:rPr>
          <w:rFonts w:cs="Calibri"/>
          <w:sz w:val="24"/>
          <w:szCs w:val="24"/>
        </w:rPr>
        <w:t>•</w:t>
      </w:r>
      <w:r w:rsidR="007510B0">
        <w:rPr>
          <w:rFonts w:cs="Calibri"/>
          <w:sz w:val="24"/>
          <w:szCs w:val="24"/>
        </w:rPr>
        <w:t xml:space="preserve">  </w:t>
      </w:r>
      <w:r>
        <w:rPr>
          <w:sz w:val="24"/>
          <w:szCs w:val="24"/>
        </w:rPr>
        <w:t>Gmina dokonuje rozliczenia usługi asystencji osobistej na podstawie wypełnionej karty realizacji usług asystencji osobistej w ramach Programu,</w:t>
      </w:r>
      <w:r w:rsidR="007510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której wzór stanowi załącznik </w:t>
      </w:r>
      <w:r w:rsidR="007510B0">
        <w:rPr>
          <w:sz w:val="24"/>
          <w:szCs w:val="24"/>
        </w:rPr>
        <w:t>nr 9 do Programu.</w:t>
      </w:r>
    </w:p>
    <w:p w14:paraId="70DEC873" w14:textId="71C18AE5" w:rsidR="0089612A" w:rsidRPr="00094D31" w:rsidRDefault="000712C6" w:rsidP="00094D31">
      <w:pPr>
        <w:rPr>
          <w:sz w:val="24"/>
          <w:szCs w:val="24"/>
        </w:rPr>
      </w:pPr>
      <w:r>
        <w:rPr>
          <w:rFonts w:cs="Calibri"/>
          <w:sz w:val="24"/>
          <w:szCs w:val="24"/>
        </w:rPr>
        <w:t>•</w:t>
      </w:r>
      <w:r w:rsidR="00B338A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</w:t>
      </w:r>
      <w:r w:rsidR="0089612A" w:rsidRPr="00094D31">
        <w:rPr>
          <w:sz w:val="24"/>
          <w:szCs w:val="24"/>
        </w:rPr>
        <w:t>Limit godzin usług asystencji osobistej finansowanych ze środków Funduszu przypadających na jedną osobę z niepełnosprawnością w danym roku kalendarzowym wynosi nie więcej niż:</w:t>
      </w:r>
    </w:p>
    <w:p w14:paraId="55BC9F0A" w14:textId="1DEE18A3" w:rsidR="0089612A" w:rsidRPr="00094D31" w:rsidRDefault="00123D9E" w:rsidP="00094D31">
      <w:pPr>
        <w:rPr>
          <w:sz w:val="24"/>
          <w:szCs w:val="24"/>
        </w:rPr>
      </w:pPr>
      <w:r w:rsidRPr="00094D31">
        <w:rPr>
          <w:sz w:val="24"/>
          <w:szCs w:val="24"/>
        </w:rPr>
        <w:t xml:space="preserve"> 1) </w:t>
      </w:r>
      <w:r w:rsidR="002C26AE">
        <w:rPr>
          <w:sz w:val="24"/>
          <w:szCs w:val="24"/>
        </w:rPr>
        <w:t xml:space="preserve">  </w:t>
      </w:r>
      <w:r w:rsidR="0089612A" w:rsidRPr="00094D31">
        <w:rPr>
          <w:sz w:val="24"/>
          <w:szCs w:val="24"/>
        </w:rPr>
        <w:t xml:space="preserve">840 godzin rocznie dla osób z  niepełnosprawnościami posiadających orzeczenie </w:t>
      </w:r>
    </w:p>
    <w:p w14:paraId="31626F07" w14:textId="6CDE0CFC" w:rsidR="0089612A" w:rsidRPr="00094D31" w:rsidRDefault="0089612A" w:rsidP="00094D31">
      <w:pPr>
        <w:rPr>
          <w:sz w:val="24"/>
          <w:szCs w:val="24"/>
        </w:rPr>
      </w:pPr>
      <w:r w:rsidRPr="00094D31">
        <w:rPr>
          <w:sz w:val="24"/>
          <w:szCs w:val="24"/>
        </w:rPr>
        <w:t>-</w:t>
      </w:r>
      <w:r w:rsidR="00A261FA">
        <w:rPr>
          <w:sz w:val="24"/>
          <w:szCs w:val="24"/>
        </w:rPr>
        <w:t xml:space="preserve"> </w:t>
      </w:r>
      <w:r w:rsidR="00B06C17">
        <w:rPr>
          <w:sz w:val="24"/>
          <w:szCs w:val="24"/>
        </w:rPr>
        <w:t xml:space="preserve"> </w:t>
      </w:r>
      <w:r w:rsidR="002C26AE">
        <w:rPr>
          <w:sz w:val="24"/>
          <w:szCs w:val="24"/>
        </w:rPr>
        <w:t xml:space="preserve"> </w:t>
      </w:r>
      <w:r w:rsidRPr="00094D31">
        <w:rPr>
          <w:sz w:val="24"/>
          <w:szCs w:val="24"/>
        </w:rPr>
        <w:t>o znacznym stopniu niepełnosprawności z niepełnosprawnością sprzężoną</w:t>
      </w:r>
    </w:p>
    <w:p w14:paraId="7354805A" w14:textId="1DA4FE42" w:rsidR="0089612A" w:rsidRPr="00094D31" w:rsidRDefault="0089612A" w:rsidP="00094D31">
      <w:pPr>
        <w:rPr>
          <w:sz w:val="24"/>
          <w:szCs w:val="24"/>
        </w:rPr>
      </w:pPr>
      <w:r w:rsidRPr="00094D31">
        <w:rPr>
          <w:sz w:val="24"/>
          <w:szCs w:val="24"/>
        </w:rPr>
        <w:t>-</w:t>
      </w:r>
      <w:r w:rsidR="002C26AE">
        <w:rPr>
          <w:sz w:val="24"/>
          <w:szCs w:val="24"/>
        </w:rPr>
        <w:t xml:space="preserve"> </w:t>
      </w:r>
      <w:r w:rsidR="00B06C17">
        <w:rPr>
          <w:sz w:val="24"/>
          <w:szCs w:val="24"/>
        </w:rPr>
        <w:t xml:space="preserve"> </w:t>
      </w:r>
      <w:r w:rsidR="00A261FA">
        <w:rPr>
          <w:sz w:val="24"/>
          <w:szCs w:val="24"/>
        </w:rPr>
        <w:t xml:space="preserve"> </w:t>
      </w:r>
      <w:r w:rsidRPr="00094D31">
        <w:rPr>
          <w:sz w:val="24"/>
          <w:szCs w:val="24"/>
        </w:rPr>
        <w:t xml:space="preserve">traktowane na równi z orzeczeniem o znacznym stopniu </w:t>
      </w:r>
      <w:r w:rsidR="00B44010" w:rsidRPr="00094D31">
        <w:rPr>
          <w:sz w:val="24"/>
          <w:szCs w:val="24"/>
        </w:rPr>
        <w:t>niepełnosprawności zgodnie z art. 5 i art. 62 ustawy z dnia 27 sierpnia 1997r.o rehabilitacji zawodowej i społecznej oraz zatrudnianiu osób niepełnosprawnych, z niepełnosprawnością sprzężoną.</w:t>
      </w:r>
    </w:p>
    <w:p w14:paraId="1E34CF36" w14:textId="458F1A3B" w:rsidR="00B44010" w:rsidRPr="00094D31" w:rsidRDefault="00B44010" w:rsidP="00094D31">
      <w:pPr>
        <w:rPr>
          <w:sz w:val="24"/>
          <w:szCs w:val="24"/>
        </w:rPr>
      </w:pPr>
      <w:r w:rsidRPr="00094D31">
        <w:rPr>
          <w:sz w:val="24"/>
          <w:szCs w:val="24"/>
        </w:rPr>
        <w:t>2)</w:t>
      </w:r>
      <w:r w:rsidR="002C26AE">
        <w:rPr>
          <w:sz w:val="24"/>
          <w:szCs w:val="24"/>
        </w:rPr>
        <w:t xml:space="preserve">  </w:t>
      </w:r>
      <w:r w:rsidRPr="00094D31">
        <w:rPr>
          <w:sz w:val="24"/>
          <w:szCs w:val="24"/>
        </w:rPr>
        <w:t xml:space="preserve"> 720 godzin rocznie dla osób z niepełnosprawnościami posiadających orzeczenie:</w:t>
      </w:r>
    </w:p>
    <w:p w14:paraId="4B9A4A29" w14:textId="0164F146" w:rsidR="00B44010" w:rsidRPr="00094D31" w:rsidRDefault="00B44010" w:rsidP="00094D31">
      <w:pPr>
        <w:rPr>
          <w:sz w:val="24"/>
          <w:szCs w:val="24"/>
        </w:rPr>
      </w:pPr>
      <w:r w:rsidRPr="00094D31">
        <w:rPr>
          <w:sz w:val="24"/>
          <w:szCs w:val="24"/>
        </w:rPr>
        <w:t>-</w:t>
      </w:r>
      <w:r w:rsidR="00A261FA">
        <w:rPr>
          <w:sz w:val="24"/>
          <w:szCs w:val="24"/>
        </w:rPr>
        <w:t xml:space="preserve"> </w:t>
      </w:r>
      <w:r w:rsidR="00B06C17">
        <w:rPr>
          <w:sz w:val="24"/>
          <w:szCs w:val="24"/>
        </w:rPr>
        <w:t xml:space="preserve">  </w:t>
      </w:r>
      <w:r w:rsidRPr="00094D31">
        <w:rPr>
          <w:sz w:val="24"/>
          <w:szCs w:val="24"/>
        </w:rPr>
        <w:t>o znacznym stopniu niepełnosprawności</w:t>
      </w:r>
    </w:p>
    <w:p w14:paraId="224F328F" w14:textId="50F89E4F" w:rsidR="00B44010" w:rsidRPr="00094D31" w:rsidRDefault="00B44010" w:rsidP="00094D31">
      <w:pPr>
        <w:rPr>
          <w:sz w:val="24"/>
          <w:szCs w:val="24"/>
        </w:rPr>
      </w:pPr>
      <w:r w:rsidRPr="00094D31">
        <w:rPr>
          <w:sz w:val="24"/>
          <w:szCs w:val="24"/>
        </w:rPr>
        <w:t>-</w:t>
      </w:r>
      <w:r w:rsidR="00B06C17">
        <w:rPr>
          <w:sz w:val="24"/>
          <w:szCs w:val="24"/>
        </w:rPr>
        <w:t xml:space="preserve">  </w:t>
      </w:r>
      <w:r w:rsidR="00A261FA">
        <w:rPr>
          <w:sz w:val="24"/>
          <w:szCs w:val="24"/>
        </w:rPr>
        <w:t xml:space="preserve"> </w:t>
      </w:r>
      <w:r w:rsidRPr="00094D31">
        <w:rPr>
          <w:sz w:val="24"/>
          <w:szCs w:val="24"/>
        </w:rPr>
        <w:t>traktowane na równi z orzeczeniem o znacznym stopniu niepełnosprawności zgodnie z art. 5 i art. 62 ustawy z dnia 27 sierpnia 1997r</w:t>
      </w:r>
      <w:r w:rsidR="00FD588C">
        <w:rPr>
          <w:sz w:val="24"/>
          <w:szCs w:val="24"/>
        </w:rPr>
        <w:t xml:space="preserve"> </w:t>
      </w:r>
      <w:r w:rsidRPr="00094D31">
        <w:rPr>
          <w:sz w:val="24"/>
          <w:szCs w:val="24"/>
        </w:rPr>
        <w:t>o rehabilitacji zawodowej i społecznej oraz zatrudnianiu osób niepełnosprawnych.</w:t>
      </w:r>
    </w:p>
    <w:p w14:paraId="3D741181" w14:textId="7DC01F2C" w:rsidR="00B44010" w:rsidRPr="00094D31" w:rsidRDefault="00B44010" w:rsidP="00094D31">
      <w:pPr>
        <w:rPr>
          <w:sz w:val="24"/>
          <w:szCs w:val="24"/>
        </w:rPr>
      </w:pPr>
      <w:r w:rsidRPr="00094D31">
        <w:rPr>
          <w:sz w:val="24"/>
          <w:szCs w:val="24"/>
        </w:rPr>
        <w:t xml:space="preserve">3) </w:t>
      </w:r>
      <w:r w:rsidR="002C26AE">
        <w:rPr>
          <w:sz w:val="24"/>
          <w:szCs w:val="24"/>
        </w:rPr>
        <w:t xml:space="preserve"> </w:t>
      </w:r>
      <w:r w:rsidRPr="00094D31">
        <w:rPr>
          <w:sz w:val="24"/>
          <w:szCs w:val="24"/>
        </w:rPr>
        <w:t xml:space="preserve">480 godzin rocznie dla osób z niepełnosprawnościami posiadającymi orzeczenie </w:t>
      </w:r>
    </w:p>
    <w:p w14:paraId="0944D67D" w14:textId="5DBAF43B" w:rsidR="00B44010" w:rsidRPr="00094D31" w:rsidRDefault="00B44010" w:rsidP="00094D31">
      <w:pPr>
        <w:rPr>
          <w:sz w:val="24"/>
          <w:szCs w:val="24"/>
        </w:rPr>
      </w:pPr>
      <w:r w:rsidRPr="00094D31">
        <w:rPr>
          <w:sz w:val="24"/>
          <w:szCs w:val="24"/>
        </w:rPr>
        <w:t>-</w:t>
      </w:r>
      <w:r w:rsidR="002C26AE">
        <w:rPr>
          <w:sz w:val="24"/>
          <w:szCs w:val="24"/>
        </w:rPr>
        <w:t xml:space="preserve"> </w:t>
      </w:r>
      <w:r w:rsidRPr="00094D31">
        <w:rPr>
          <w:sz w:val="24"/>
          <w:szCs w:val="24"/>
        </w:rPr>
        <w:t xml:space="preserve"> </w:t>
      </w:r>
      <w:r w:rsidR="00B06C17">
        <w:rPr>
          <w:sz w:val="24"/>
          <w:szCs w:val="24"/>
        </w:rPr>
        <w:t xml:space="preserve"> </w:t>
      </w:r>
      <w:r w:rsidRPr="00094D31">
        <w:rPr>
          <w:sz w:val="24"/>
          <w:szCs w:val="24"/>
        </w:rPr>
        <w:t>o umiarkowanym stopniu niepełnosprawności z niepełnosprawnością sprzężoną</w:t>
      </w:r>
    </w:p>
    <w:p w14:paraId="23020191" w14:textId="6838557F" w:rsidR="00B44010" w:rsidRPr="00094D31" w:rsidRDefault="00B44010" w:rsidP="00094D31">
      <w:pPr>
        <w:rPr>
          <w:sz w:val="24"/>
          <w:szCs w:val="24"/>
        </w:rPr>
      </w:pPr>
      <w:r w:rsidRPr="00094D31">
        <w:rPr>
          <w:sz w:val="24"/>
          <w:szCs w:val="24"/>
        </w:rPr>
        <w:lastRenderedPageBreak/>
        <w:t>-</w:t>
      </w:r>
      <w:r w:rsidR="002C26AE">
        <w:rPr>
          <w:sz w:val="24"/>
          <w:szCs w:val="24"/>
        </w:rPr>
        <w:t xml:space="preserve">  </w:t>
      </w:r>
      <w:r w:rsidR="00B06C17">
        <w:rPr>
          <w:sz w:val="24"/>
          <w:szCs w:val="24"/>
        </w:rPr>
        <w:t xml:space="preserve"> </w:t>
      </w:r>
      <w:r w:rsidRPr="00094D31">
        <w:rPr>
          <w:sz w:val="24"/>
          <w:szCs w:val="24"/>
        </w:rPr>
        <w:t xml:space="preserve">traktowane na równi z orzeczeniem </w:t>
      </w:r>
      <w:r w:rsidR="00FF63FF" w:rsidRPr="00094D31">
        <w:rPr>
          <w:sz w:val="24"/>
          <w:szCs w:val="24"/>
        </w:rPr>
        <w:t>o umiarkowanym stopniu niepełnosprawności zgodnie z art. 5 i art. 62 ustawy z dnia 27 sierpnia 1997r o rehabilitacji zawodowej i społecznej oraz zatrudnianiu osób niepełnosprawnych z niepełnosprawnością sprzężoną.</w:t>
      </w:r>
    </w:p>
    <w:p w14:paraId="535668D3" w14:textId="618E89DD" w:rsidR="00FF63FF" w:rsidRPr="00094D31" w:rsidRDefault="00FF63FF" w:rsidP="00094D31">
      <w:pPr>
        <w:rPr>
          <w:sz w:val="24"/>
          <w:szCs w:val="24"/>
        </w:rPr>
      </w:pPr>
      <w:r w:rsidRPr="00094D31">
        <w:rPr>
          <w:sz w:val="24"/>
          <w:szCs w:val="24"/>
        </w:rPr>
        <w:t>4)</w:t>
      </w:r>
      <w:r w:rsidR="00FD588C">
        <w:rPr>
          <w:sz w:val="24"/>
          <w:szCs w:val="24"/>
        </w:rPr>
        <w:t xml:space="preserve"> </w:t>
      </w:r>
      <w:r w:rsidR="002C26AE">
        <w:rPr>
          <w:sz w:val="24"/>
          <w:szCs w:val="24"/>
        </w:rPr>
        <w:t xml:space="preserve">   </w:t>
      </w:r>
      <w:r w:rsidRPr="00094D31">
        <w:rPr>
          <w:sz w:val="24"/>
          <w:szCs w:val="24"/>
        </w:rPr>
        <w:t>360 godzin rocznie dla:</w:t>
      </w:r>
    </w:p>
    <w:p w14:paraId="61E2A894" w14:textId="5CB99739" w:rsidR="00FF63FF" w:rsidRPr="00094D31" w:rsidRDefault="002C26AE" w:rsidP="00094D3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63FF" w:rsidRPr="00094D3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F63FF" w:rsidRPr="00094D31">
        <w:rPr>
          <w:sz w:val="24"/>
          <w:szCs w:val="24"/>
        </w:rPr>
        <w:t>osób z niepełnosprawnościami posiadających orzeczenie o umiarkowanym stopniu</w:t>
      </w:r>
      <w:r w:rsidR="00094D31">
        <w:rPr>
          <w:sz w:val="24"/>
          <w:szCs w:val="24"/>
        </w:rPr>
        <w:t xml:space="preserve"> </w:t>
      </w:r>
      <w:r w:rsidR="00FF63FF" w:rsidRPr="00094D31">
        <w:rPr>
          <w:sz w:val="24"/>
          <w:szCs w:val="24"/>
        </w:rPr>
        <w:t>niepełnosprawności</w:t>
      </w:r>
    </w:p>
    <w:p w14:paraId="22FA4240" w14:textId="194AF709" w:rsidR="00FF63FF" w:rsidRPr="00094D31" w:rsidRDefault="00FF63FF" w:rsidP="00094D31">
      <w:pPr>
        <w:rPr>
          <w:sz w:val="24"/>
          <w:szCs w:val="24"/>
        </w:rPr>
      </w:pPr>
      <w:r w:rsidRPr="00094D31">
        <w:rPr>
          <w:sz w:val="24"/>
          <w:szCs w:val="24"/>
        </w:rPr>
        <w:t>-</w:t>
      </w:r>
      <w:r w:rsidR="002C26AE">
        <w:rPr>
          <w:sz w:val="24"/>
          <w:szCs w:val="24"/>
        </w:rPr>
        <w:t xml:space="preserve">  </w:t>
      </w:r>
      <w:r w:rsidRPr="00094D31">
        <w:rPr>
          <w:sz w:val="24"/>
          <w:szCs w:val="24"/>
        </w:rPr>
        <w:t>osób z niepełnosprawnościami posiadających orzeczenie traktowane na równi z orzeczeniem o umiarkowanym stopniu niepełnosprawności zgodnie z art.5 i art. 62 ustawy z dnia 27 sierpnia 1997r o rehabilitacji zawodowej i społecznej oraz zatrudnianiu osób niepełnosprawnych.</w:t>
      </w:r>
    </w:p>
    <w:p w14:paraId="23325F64" w14:textId="1403B8BF" w:rsidR="00FF63FF" w:rsidRDefault="00FF63FF" w:rsidP="00094D31">
      <w:pPr>
        <w:rPr>
          <w:sz w:val="24"/>
          <w:szCs w:val="24"/>
        </w:rPr>
      </w:pPr>
      <w:r w:rsidRPr="00094D31">
        <w:rPr>
          <w:sz w:val="24"/>
          <w:szCs w:val="24"/>
        </w:rPr>
        <w:t>-</w:t>
      </w:r>
      <w:r w:rsidR="002C26AE">
        <w:rPr>
          <w:sz w:val="24"/>
          <w:szCs w:val="24"/>
        </w:rPr>
        <w:t xml:space="preserve">   </w:t>
      </w:r>
      <w:r w:rsidRPr="00094D31">
        <w:rPr>
          <w:sz w:val="24"/>
          <w:szCs w:val="24"/>
        </w:rPr>
        <w:t xml:space="preserve">dzieci do ukończenia 16 roku życia z orzeczeniem o niepełnosprawności łącznie ze wskazaniami w pkt 7 i 8 w orzeczeniu o niepełnosprawności-konieczności stałej lub długotrwałej opieki lub pomocy </w:t>
      </w:r>
      <w:r w:rsidR="00A607B9" w:rsidRPr="00094D31">
        <w:rPr>
          <w:sz w:val="24"/>
          <w:szCs w:val="24"/>
        </w:rPr>
        <w:t>oraz konieczności stałego współudziału na co dzień opiekuna dziecka w procesie jego leczenia rehabilitacji i edukacji.</w:t>
      </w:r>
    </w:p>
    <w:p w14:paraId="31973C94" w14:textId="28FA5B58" w:rsidR="009E75E5" w:rsidRDefault="000712C6" w:rsidP="00094D31">
      <w:pPr>
        <w:rPr>
          <w:sz w:val="24"/>
          <w:szCs w:val="24"/>
        </w:rPr>
      </w:pPr>
      <w:r>
        <w:rPr>
          <w:rFonts w:cs="Calibri"/>
          <w:sz w:val="24"/>
          <w:szCs w:val="24"/>
        </w:rPr>
        <w:t>•</w:t>
      </w:r>
      <w:r w:rsidR="009E75E5" w:rsidRPr="009E75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E75E5" w:rsidRPr="009E75E5">
        <w:rPr>
          <w:sz w:val="24"/>
          <w:szCs w:val="24"/>
        </w:rPr>
        <w:t>O wszelkich zmianach mających wpływ na prawo do korzystania z usług asystenta albo na wymiar limitu godzin usług asystencji osobistej(np. utrata statusu osoby z niepełnosprawnością, zmiana stopnia niepełnosprawności, korzystanie w danym roku kalendarzowym z usług asystencji osobistej)</w:t>
      </w:r>
      <w:r w:rsidR="002C26AE">
        <w:rPr>
          <w:sz w:val="24"/>
          <w:szCs w:val="24"/>
        </w:rPr>
        <w:t xml:space="preserve"> </w:t>
      </w:r>
      <w:r w:rsidR="009E75E5" w:rsidRPr="009E75E5">
        <w:rPr>
          <w:sz w:val="24"/>
          <w:szCs w:val="24"/>
        </w:rPr>
        <w:t>uczestnik zobowiązany jest niezwłocznie poinformować gminę lub inny podmiot, któremu gmina zleciła realizację Programu ,zwanego dalej „realizatorem Programu” nie później niż w ciągu 7 dni od dnia nastąpienia zmiany.</w:t>
      </w:r>
    </w:p>
    <w:p w14:paraId="3B6829E2" w14:textId="77777777" w:rsidR="009E75E5" w:rsidRPr="00094D31" w:rsidRDefault="009E75E5" w:rsidP="00094D31">
      <w:pPr>
        <w:rPr>
          <w:sz w:val="24"/>
          <w:szCs w:val="24"/>
        </w:rPr>
      </w:pPr>
    </w:p>
    <w:p w14:paraId="3F21B897" w14:textId="21EE8F3A" w:rsidR="00B24AEE" w:rsidRDefault="000712C6" w:rsidP="00094D31">
      <w:pPr>
        <w:rPr>
          <w:sz w:val="24"/>
          <w:szCs w:val="24"/>
        </w:rPr>
      </w:pPr>
      <w:r>
        <w:rPr>
          <w:rFonts w:cs="Calibri"/>
          <w:sz w:val="24"/>
          <w:szCs w:val="24"/>
        </w:rPr>
        <w:t>•</w:t>
      </w:r>
      <w:r w:rsidR="00B338A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24AEE" w:rsidRPr="00094D31">
        <w:rPr>
          <w:sz w:val="24"/>
          <w:szCs w:val="24"/>
        </w:rPr>
        <w:t xml:space="preserve">W przypadku zmiany miejsca zamieszkania/pobytu uczestnik Programu składa do </w:t>
      </w:r>
      <w:r w:rsidR="00131F63" w:rsidRPr="00094D31">
        <w:rPr>
          <w:sz w:val="24"/>
          <w:szCs w:val="24"/>
        </w:rPr>
        <w:t>Gminnego Ośrodka Pomocy Społecznej w Istebnej</w:t>
      </w:r>
      <w:r w:rsidR="00B24AEE" w:rsidRPr="00094D31">
        <w:rPr>
          <w:sz w:val="24"/>
          <w:szCs w:val="24"/>
        </w:rPr>
        <w:t xml:space="preserve"> oświadczenie o wcześniejszym korzystaniu z usługi </w:t>
      </w:r>
      <w:r w:rsidR="00AB5F99" w:rsidRPr="00094D31">
        <w:rPr>
          <w:sz w:val="24"/>
          <w:szCs w:val="24"/>
        </w:rPr>
        <w:t>programu Asystent osobisty osoby z niepełnosprawnością.</w:t>
      </w:r>
    </w:p>
    <w:p w14:paraId="6BD59493" w14:textId="74FB46D8" w:rsidR="00B338A7" w:rsidRDefault="000712C6" w:rsidP="00094D31">
      <w:pPr>
        <w:rPr>
          <w:sz w:val="24"/>
          <w:szCs w:val="24"/>
        </w:rPr>
      </w:pPr>
      <w:r>
        <w:rPr>
          <w:rFonts w:cs="Calibri"/>
          <w:sz w:val="24"/>
          <w:szCs w:val="24"/>
        </w:rPr>
        <w:t>•</w:t>
      </w:r>
      <w:r w:rsidR="00B338A7">
        <w:rPr>
          <w:rFonts w:cs="Calibri"/>
          <w:sz w:val="24"/>
          <w:szCs w:val="24"/>
        </w:rPr>
        <w:t xml:space="preserve">  </w:t>
      </w:r>
      <w:r w:rsidR="00507FE5">
        <w:rPr>
          <w:sz w:val="24"/>
          <w:szCs w:val="24"/>
        </w:rPr>
        <w:t>Usługa asystencji osobistej na terenie szkoły lub palcówki oświatowej może być realizowana wyłącznie w przypadku, gdy szkoła nie zapewnia tej usługi.</w:t>
      </w:r>
    </w:p>
    <w:p w14:paraId="6D8D7973" w14:textId="34C0B104" w:rsidR="00507FE5" w:rsidRDefault="000712C6" w:rsidP="00094D31">
      <w:pPr>
        <w:rPr>
          <w:sz w:val="24"/>
          <w:szCs w:val="24"/>
        </w:rPr>
      </w:pPr>
      <w:r>
        <w:rPr>
          <w:rFonts w:cs="Calibri"/>
          <w:sz w:val="24"/>
          <w:szCs w:val="24"/>
        </w:rPr>
        <w:t>•</w:t>
      </w:r>
      <w:r w:rsidR="00B338A7"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 xml:space="preserve">  </w:t>
      </w:r>
      <w:r w:rsidR="00245FA2">
        <w:rPr>
          <w:sz w:val="24"/>
          <w:szCs w:val="24"/>
        </w:rPr>
        <w:t>Do czasu realizacji usług asystencji osobistej wlicza się</w:t>
      </w:r>
      <w:r w:rsidR="00472AE8">
        <w:rPr>
          <w:sz w:val="24"/>
          <w:szCs w:val="24"/>
        </w:rPr>
        <w:t xml:space="preserve"> oczekiwania/gotowości na świadczenie usług nie dłuższy niż 90</w:t>
      </w:r>
      <w:r w:rsidR="002C26AE">
        <w:rPr>
          <w:sz w:val="24"/>
          <w:szCs w:val="24"/>
        </w:rPr>
        <w:t xml:space="preserve"> </w:t>
      </w:r>
      <w:r w:rsidR="00472AE8">
        <w:rPr>
          <w:sz w:val="24"/>
          <w:szCs w:val="24"/>
        </w:rPr>
        <w:t>minut</w:t>
      </w:r>
      <w:r w:rsidR="002C26AE">
        <w:rPr>
          <w:sz w:val="24"/>
          <w:szCs w:val="24"/>
        </w:rPr>
        <w:t xml:space="preserve">. </w:t>
      </w:r>
      <w:r w:rsidR="00472AE8">
        <w:rPr>
          <w:sz w:val="24"/>
          <w:szCs w:val="24"/>
        </w:rPr>
        <w:t>Jeżeli czas oczekiwania wynosi więcej niż 90 minut wówczas usługę dojazdu do wybranego miejsca i powrotu z niego rozlicza się jako dwie odrębne usługi powiększone łącznie o 90</w:t>
      </w:r>
      <w:r w:rsidR="002C26AE">
        <w:rPr>
          <w:sz w:val="24"/>
          <w:szCs w:val="24"/>
        </w:rPr>
        <w:t xml:space="preserve"> </w:t>
      </w:r>
      <w:r w:rsidR="00472AE8">
        <w:rPr>
          <w:sz w:val="24"/>
          <w:szCs w:val="24"/>
        </w:rPr>
        <w:t>minut trwania.</w:t>
      </w:r>
    </w:p>
    <w:p w14:paraId="55B6147D" w14:textId="77777777" w:rsidR="00B338A7" w:rsidRDefault="00B338A7" w:rsidP="00094D31">
      <w:pPr>
        <w:rPr>
          <w:sz w:val="24"/>
          <w:szCs w:val="24"/>
        </w:rPr>
      </w:pPr>
    </w:p>
    <w:p w14:paraId="3FD4AAD5" w14:textId="78BED9A9" w:rsidR="00B24AEE" w:rsidRDefault="000712C6" w:rsidP="00094D31">
      <w:pPr>
        <w:rPr>
          <w:sz w:val="24"/>
          <w:szCs w:val="24"/>
        </w:rPr>
      </w:pPr>
      <w:r>
        <w:rPr>
          <w:rFonts w:cs="Calibri"/>
          <w:sz w:val="24"/>
          <w:szCs w:val="24"/>
        </w:rPr>
        <w:t>•</w:t>
      </w:r>
      <w:r w:rsidR="00B338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04D2B" w:rsidRPr="00094D31">
        <w:rPr>
          <w:sz w:val="24"/>
          <w:szCs w:val="24"/>
        </w:rPr>
        <w:t>Realizator Programu obowiązany jest m</w:t>
      </w:r>
      <w:r w:rsidR="003C4F09" w:rsidRPr="00094D31">
        <w:rPr>
          <w:sz w:val="24"/>
          <w:szCs w:val="24"/>
        </w:rPr>
        <w:t>o</w:t>
      </w:r>
      <w:r w:rsidR="00704D2B" w:rsidRPr="00094D31">
        <w:rPr>
          <w:sz w:val="24"/>
          <w:szCs w:val="24"/>
        </w:rPr>
        <w:t>nitorować świadczenie usług</w:t>
      </w:r>
      <w:r w:rsidR="003C4F09" w:rsidRPr="00094D31">
        <w:rPr>
          <w:sz w:val="24"/>
          <w:szCs w:val="24"/>
        </w:rPr>
        <w:t xml:space="preserve"> asystencji osobistej oraz dokonywać doraźnych kontroli świadczenia usług asystencji osobistej. Czynności w zakresie kontroli i monitorowania dokonywane i dokumentowane są bezpośrednio w miejscu realizacji usług asystencji osobistej w formie pisemnej.</w:t>
      </w:r>
    </w:p>
    <w:p w14:paraId="330071AE" w14:textId="4CE917AE" w:rsidR="00B01DEA" w:rsidRDefault="00B338A7" w:rsidP="00094D3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06C17">
        <w:rPr>
          <w:rFonts w:cs="Calibri"/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="00B06C1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  <w:r w:rsidR="00B01DEA">
        <w:rPr>
          <w:sz w:val="24"/>
          <w:szCs w:val="24"/>
        </w:rPr>
        <w:t>Za realizację usługi  asystencji osobistej w ramach Programu uczestnik nie ponosi odpłatności.</w:t>
      </w:r>
    </w:p>
    <w:p w14:paraId="7E41EFE9" w14:textId="5F9BA0B2" w:rsidR="009E75E5" w:rsidRPr="009E75E5" w:rsidRDefault="00B338A7" w:rsidP="009E75E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06C17">
        <w:rPr>
          <w:rFonts w:cs="Calibri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9E75E5" w:rsidRPr="009E75E5">
        <w:rPr>
          <w:sz w:val="24"/>
          <w:szCs w:val="24"/>
        </w:rPr>
        <w:t xml:space="preserve">Koszt przejazdu asystentów własnym/udostępnionym przez osobę trzecią/innym środkiem transportu np. taksówką w związku z wyjazdami, które dotyczą realizacji usług wymienionych w treści Programu, jest wliczony w czas pracy asystenta wyłącznie w przypadku jednoczesnego przejazdu asystenta i uczestnika. Zwrot kosztów nie dotyczy przejazdów środkiem transportu uczestnika oraz </w:t>
      </w:r>
      <w:r w:rsidR="009E75E5" w:rsidRPr="009E75E5">
        <w:rPr>
          <w:sz w:val="24"/>
          <w:szCs w:val="24"/>
        </w:rPr>
        <w:lastRenderedPageBreak/>
        <w:t>środkiem transportu należącym do członków rodziny uczestnika określonych w części IV ust 5 Programu.</w:t>
      </w:r>
    </w:p>
    <w:p w14:paraId="429DBBF9" w14:textId="67AAC3AF" w:rsidR="009E75E5" w:rsidRPr="009E75E5" w:rsidRDefault="000712C6" w:rsidP="009E75E5">
      <w:pPr>
        <w:rPr>
          <w:sz w:val="24"/>
          <w:szCs w:val="24"/>
        </w:rPr>
      </w:pPr>
      <w:r>
        <w:rPr>
          <w:rFonts w:cs="Calibri"/>
          <w:sz w:val="24"/>
          <w:szCs w:val="24"/>
        </w:rPr>
        <w:t>•</w:t>
      </w:r>
      <w:r w:rsidR="00B338A7">
        <w:rPr>
          <w:sz w:val="24"/>
          <w:szCs w:val="24"/>
        </w:rPr>
        <w:t xml:space="preserve"> </w:t>
      </w:r>
      <w:r w:rsidR="009E75E5" w:rsidRPr="009E75E5">
        <w:rPr>
          <w:sz w:val="24"/>
          <w:szCs w:val="24"/>
        </w:rPr>
        <w:t>Prowadzona będzie także ewidencja biletów komunikacji publicznej/prywatnej jednorazowych, zawierająca m.in. informacje dotyczące: daty pobierania biletów, liczby pobranych biletów, danych asystenta, daty i celu podróży(załącznik nr 11 do Programu-Wzór ewidencji biletów komunikacyjnych)</w:t>
      </w:r>
    </w:p>
    <w:p w14:paraId="5C5EA57E" w14:textId="5B9CC8F2" w:rsidR="00987F96" w:rsidRDefault="000712C6" w:rsidP="009E75E5">
      <w:pPr>
        <w:rPr>
          <w:sz w:val="24"/>
          <w:szCs w:val="24"/>
        </w:rPr>
      </w:pPr>
      <w:r>
        <w:rPr>
          <w:rFonts w:cs="Calibri"/>
          <w:sz w:val="24"/>
          <w:szCs w:val="24"/>
        </w:rPr>
        <w:t>•</w:t>
      </w:r>
      <w:r w:rsidR="002C26AE">
        <w:rPr>
          <w:rFonts w:cs="Calibri"/>
          <w:sz w:val="24"/>
          <w:szCs w:val="24"/>
        </w:rPr>
        <w:t xml:space="preserve">  </w:t>
      </w:r>
      <w:r w:rsidR="009E75E5" w:rsidRPr="009E75E5">
        <w:rPr>
          <w:sz w:val="24"/>
          <w:szCs w:val="24"/>
        </w:rPr>
        <w:t>Prowadzona będzie ewidencja przebiegu pojazdu stanowiącego własność asystenta/udostępnionego przez osobę trzecią(załącznik nr 10 do Programu-Wzór ewidencji przebiegu pojazdu) lub ewidencja kosztów przejazdu innym środkiem transportu np. taksówką, zawierająca następujące informacje</w:t>
      </w:r>
      <w:r w:rsidR="00B06C17">
        <w:rPr>
          <w:sz w:val="24"/>
          <w:szCs w:val="24"/>
        </w:rPr>
        <w:t xml:space="preserve">: </w:t>
      </w:r>
      <w:r w:rsidR="009E75E5" w:rsidRPr="009E75E5">
        <w:rPr>
          <w:sz w:val="24"/>
          <w:szCs w:val="24"/>
        </w:rPr>
        <w:t>dane asystenta, datę i</w:t>
      </w:r>
      <w:r w:rsidR="00B06C17">
        <w:rPr>
          <w:sz w:val="24"/>
          <w:szCs w:val="24"/>
        </w:rPr>
        <w:t xml:space="preserve"> </w:t>
      </w:r>
      <w:r w:rsidR="009E75E5" w:rsidRPr="009E75E5">
        <w:rPr>
          <w:sz w:val="24"/>
          <w:szCs w:val="24"/>
        </w:rPr>
        <w:t>cel podróży, do której należy dołączyć dowód podniesienia wydatku np. rachunek ,paragon, fakturę dokumentującą ww. przejazd.</w:t>
      </w:r>
    </w:p>
    <w:p w14:paraId="30A9FC61" w14:textId="77777777" w:rsidR="00987F96" w:rsidRDefault="00987F96" w:rsidP="009E75E5">
      <w:pPr>
        <w:rPr>
          <w:sz w:val="24"/>
          <w:szCs w:val="24"/>
        </w:rPr>
      </w:pPr>
    </w:p>
    <w:p w14:paraId="35B22230" w14:textId="6DA63428" w:rsidR="00987F96" w:rsidRPr="00987F96" w:rsidRDefault="00987F96" w:rsidP="00987F96">
      <w:pPr>
        <w:rPr>
          <w:sz w:val="24"/>
          <w:szCs w:val="24"/>
        </w:rPr>
      </w:pPr>
      <w:r>
        <w:rPr>
          <w:rFonts w:cs="Calibri"/>
          <w:sz w:val="24"/>
          <w:szCs w:val="24"/>
        </w:rPr>
        <w:t>•</w:t>
      </w:r>
      <w:r>
        <w:rPr>
          <w:sz w:val="24"/>
          <w:szCs w:val="24"/>
        </w:rPr>
        <w:t xml:space="preserve"> W </w:t>
      </w:r>
      <w:r w:rsidRPr="00987F96">
        <w:rPr>
          <w:sz w:val="24"/>
          <w:szCs w:val="24"/>
        </w:rPr>
        <w:t xml:space="preserve">odniesieniu do osoby która ma świadczyć usługi asystencji osobistej </w:t>
      </w:r>
      <w:r>
        <w:rPr>
          <w:sz w:val="24"/>
          <w:szCs w:val="24"/>
        </w:rPr>
        <w:t>u</w:t>
      </w:r>
      <w:r w:rsidRPr="00987F96">
        <w:rPr>
          <w:sz w:val="24"/>
          <w:szCs w:val="24"/>
        </w:rPr>
        <w:t xml:space="preserve">sługi asystencji osobistej świadczone na rzecz dzieci z niepełnosprawnościami do   ukończenia 16 roku </w:t>
      </w:r>
      <w:bookmarkStart w:id="1" w:name="_Hlk149898817"/>
      <w:r w:rsidRPr="00987F96">
        <w:rPr>
          <w:sz w:val="24"/>
          <w:szCs w:val="24"/>
        </w:rPr>
        <w:t xml:space="preserve"> </w:t>
      </w:r>
      <w:bookmarkEnd w:id="1"/>
      <w:r>
        <w:rPr>
          <w:sz w:val="24"/>
          <w:szCs w:val="24"/>
        </w:rPr>
        <w:t>wymagane jest także:</w:t>
      </w:r>
    </w:p>
    <w:p w14:paraId="0DD66099" w14:textId="0DC585AF" w:rsidR="00987F96" w:rsidRPr="00987F96" w:rsidRDefault="00987F96" w:rsidP="00987F96">
      <w:pPr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Pr="00987F96">
        <w:rPr>
          <w:sz w:val="24"/>
          <w:szCs w:val="24"/>
        </w:rPr>
        <w:t>zaświadczenie o niekaralności,</w:t>
      </w:r>
    </w:p>
    <w:p w14:paraId="74447E95" w14:textId="28D5D38B" w:rsidR="00987F96" w:rsidRPr="00987F96" w:rsidRDefault="00987F96" w:rsidP="00987F96">
      <w:pPr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987F96">
        <w:rPr>
          <w:sz w:val="24"/>
          <w:szCs w:val="24"/>
        </w:rPr>
        <w:t>informacja o niefigurowaniu w Rejestrze Sprawców Przestępstw na Tle Seksualnym w postaci wydruku pobranej informacji z Rejestru,</w:t>
      </w:r>
    </w:p>
    <w:p w14:paraId="39F8E950" w14:textId="000FD36D" w:rsidR="00987F96" w:rsidRDefault="00987F96" w:rsidP="00987F96">
      <w:pPr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r w:rsidRPr="00987F96">
        <w:rPr>
          <w:sz w:val="24"/>
          <w:szCs w:val="24"/>
        </w:rPr>
        <w:t>pisemna akceptacja osoby asystenta ze strony rodzica lub opiekuna prawnego dziecka z niepełnosprawnością</w:t>
      </w:r>
    </w:p>
    <w:p w14:paraId="6077DE3D" w14:textId="77777777" w:rsidR="00326022" w:rsidRPr="009E75E5" w:rsidRDefault="00326022" w:rsidP="009E75E5">
      <w:pPr>
        <w:rPr>
          <w:sz w:val="24"/>
          <w:szCs w:val="24"/>
        </w:rPr>
      </w:pPr>
    </w:p>
    <w:p w14:paraId="03305D1E" w14:textId="35E439BA" w:rsidR="009E75E5" w:rsidRPr="00094D31" w:rsidRDefault="009E75E5" w:rsidP="00094D31">
      <w:pPr>
        <w:rPr>
          <w:sz w:val="24"/>
          <w:szCs w:val="24"/>
        </w:rPr>
      </w:pPr>
    </w:p>
    <w:p w14:paraId="5CAA748F" w14:textId="77777777" w:rsidR="00B24AEE" w:rsidRPr="00614060" w:rsidRDefault="00B24AEE" w:rsidP="00CE60C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2468CAF" w14:textId="77777777" w:rsidR="00B24AEE" w:rsidRPr="00614060" w:rsidRDefault="00B24AEE" w:rsidP="00CE60C4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14:paraId="378FDD48" w14:textId="77777777" w:rsidR="00B24AEE" w:rsidRPr="00614060" w:rsidRDefault="00B24AEE" w:rsidP="00CE60C4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614060">
        <w:rPr>
          <w:rFonts w:eastAsia="Times New Roman" w:cstheme="minorHAnsi"/>
          <w:sz w:val="24"/>
          <w:szCs w:val="24"/>
        </w:rPr>
        <w:t xml:space="preserve">Oświadczam, że zapoznałem/łam się z treścią powyższej informacji </w:t>
      </w:r>
    </w:p>
    <w:p w14:paraId="2528E67A" w14:textId="77777777" w:rsidR="00B24AEE" w:rsidRPr="00614060" w:rsidRDefault="00B24AEE" w:rsidP="00CE60C4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14:paraId="2D1EAF90" w14:textId="77777777" w:rsidR="00B24AEE" w:rsidRPr="00614060" w:rsidRDefault="00501635" w:rsidP="00CE60C4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614060">
        <w:rPr>
          <w:rFonts w:eastAsia="Times New Roman" w:cstheme="minorHAnsi"/>
          <w:sz w:val="24"/>
          <w:szCs w:val="24"/>
        </w:rPr>
        <w:t xml:space="preserve">     …………………..………..</w:t>
      </w:r>
      <w:r w:rsidR="00B24AEE" w:rsidRPr="00614060">
        <w:rPr>
          <w:rFonts w:eastAsia="Times New Roman" w:cstheme="minorHAnsi"/>
          <w:sz w:val="24"/>
          <w:szCs w:val="24"/>
        </w:rPr>
        <w:t>………………………………………………………………………….</w:t>
      </w:r>
    </w:p>
    <w:p w14:paraId="0D41E79B" w14:textId="1320EBBF" w:rsidR="00B24AEE" w:rsidRPr="00614060" w:rsidRDefault="00B24AEE" w:rsidP="00CE60C4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614060">
        <w:rPr>
          <w:rFonts w:eastAsia="Times New Roman" w:cstheme="minorHAnsi"/>
          <w:sz w:val="24"/>
          <w:szCs w:val="24"/>
        </w:rPr>
        <w:t xml:space="preserve"> Data, podpis Uczestnika programu</w:t>
      </w:r>
      <w:r w:rsidR="00501635" w:rsidRPr="00614060">
        <w:rPr>
          <w:rFonts w:eastAsia="Times New Roman" w:cstheme="minorHAnsi"/>
          <w:sz w:val="24"/>
          <w:szCs w:val="24"/>
        </w:rPr>
        <w:t xml:space="preserve"> </w:t>
      </w:r>
      <w:r w:rsidRPr="00614060">
        <w:rPr>
          <w:rFonts w:eastAsia="Times New Roman" w:cstheme="minorHAnsi"/>
          <w:sz w:val="24"/>
          <w:szCs w:val="24"/>
        </w:rPr>
        <w:t xml:space="preserve"> lub opiekuna prawnego </w:t>
      </w:r>
    </w:p>
    <w:p w14:paraId="345ED2F1" w14:textId="77777777" w:rsidR="00B24AEE" w:rsidRDefault="00B24AEE" w:rsidP="00CE60C4">
      <w:pPr>
        <w:spacing w:line="240" w:lineRule="auto"/>
        <w:rPr>
          <w:rFonts w:eastAsia="Times New Roman" w:cstheme="minorHAnsi"/>
          <w:sz w:val="24"/>
          <w:szCs w:val="24"/>
        </w:rPr>
      </w:pPr>
    </w:p>
    <w:p w14:paraId="097FE9AD" w14:textId="77777777" w:rsidR="00A261FA" w:rsidRDefault="00A261FA" w:rsidP="00CE60C4">
      <w:pPr>
        <w:spacing w:line="240" w:lineRule="auto"/>
        <w:rPr>
          <w:rFonts w:eastAsia="Times New Roman" w:cstheme="minorHAnsi"/>
          <w:sz w:val="24"/>
          <w:szCs w:val="24"/>
        </w:rPr>
      </w:pPr>
    </w:p>
    <w:p w14:paraId="6EB07A31" w14:textId="2EBAFC4D" w:rsidR="00A261FA" w:rsidRDefault="00E355EA" w:rsidP="00CE60C4">
      <w:pPr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Sporządził:</w:t>
      </w:r>
    </w:p>
    <w:p w14:paraId="52B84EAE" w14:textId="61609460" w:rsidR="00E355EA" w:rsidRDefault="00EF70CD" w:rsidP="00CE60C4">
      <w:pPr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Natalia Haratyk</w:t>
      </w:r>
    </w:p>
    <w:p w14:paraId="2CC84142" w14:textId="14CCAE62" w:rsidR="00EF70CD" w:rsidRDefault="00EF70CD" w:rsidP="00CE60C4">
      <w:pPr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Aspirant Pracy Socjalnej</w:t>
      </w:r>
    </w:p>
    <w:p w14:paraId="2FC692AA" w14:textId="77777777" w:rsidR="00A261FA" w:rsidRDefault="00A261FA" w:rsidP="00CE60C4">
      <w:pPr>
        <w:spacing w:line="240" w:lineRule="auto"/>
        <w:rPr>
          <w:rFonts w:eastAsia="Times New Roman" w:cstheme="minorHAnsi"/>
          <w:sz w:val="24"/>
          <w:szCs w:val="24"/>
        </w:rPr>
      </w:pPr>
    </w:p>
    <w:p w14:paraId="4B65FD54" w14:textId="77777777" w:rsidR="00EF70CD" w:rsidRDefault="00EF70CD" w:rsidP="00CE60C4">
      <w:pPr>
        <w:pStyle w:val="Bezodstpw"/>
        <w:rPr>
          <w:b/>
          <w:bCs/>
          <w:sz w:val="24"/>
          <w:szCs w:val="24"/>
        </w:rPr>
      </w:pPr>
    </w:p>
    <w:p w14:paraId="5B9A8B03" w14:textId="0B4AB09C" w:rsidR="005829E9" w:rsidRPr="00614060" w:rsidRDefault="00210861" w:rsidP="00CE60C4">
      <w:pPr>
        <w:pStyle w:val="Bezodstpw"/>
        <w:rPr>
          <w:b/>
          <w:bCs/>
          <w:sz w:val="24"/>
          <w:szCs w:val="24"/>
        </w:rPr>
      </w:pPr>
      <w:r w:rsidRPr="00614060">
        <w:rPr>
          <w:b/>
          <w:bCs/>
          <w:sz w:val="24"/>
          <w:szCs w:val="24"/>
        </w:rPr>
        <w:t>POUCZENIE:</w:t>
      </w:r>
    </w:p>
    <w:p w14:paraId="52D3E062" w14:textId="77777777" w:rsidR="002151F8" w:rsidRPr="00614060" w:rsidRDefault="005829E9" w:rsidP="00CE60C4">
      <w:pPr>
        <w:pStyle w:val="Bezodstpw"/>
        <w:rPr>
          <w:sz w:val="24"/>
          <w:szCs w:val="24"/>
        </w:rPr>
      </w:pPr>
      <w:r w:rsidRPr="00614060">
        <w:rPr>
          <w:sz w:val="24"/>
          <w:szCs w:val="24"/>
        </w:rPr>
        <w:t xml:space="preserve">Art.233 </w:t>
      </w:r>
      <w:r w:rsidR="00BC4705" w:rsidRPr="00614060">
        <w:rPr>
          <w:sz w:val="24"/>
          <w:szCs w:val="24"/>
        </w:rPr>
        <w:t xml:space="preserve">Kodeksu </w:t>
      </w:r>
      <w:r w:rsidR="009245C4" w:rsidRPr="00614060">
        <w:rPr>
          <w:sz w:val="24"/>
          <w:szCs w:val="24"/>
        </w:rPr>
        <w:t>K</w:t>
      </w:r>
      <w:r w:rsidR="00BC4705" w:rsidRPr="00614060">
        <w:rPr>
          <w:sz w:val="24"/>
          <w:szCs w:val="24"/>
        </w:rPr>
        <w:t>arnego</w:t>
      </w:r>
      <w:r w:rsidR="00210861" w:rsidRPr="00614060">
        <w:rPr>
          <w:sz w:val="24"/>
          <w:szCs w:val="24"/>
        </w:rPr>
        <w:t xml:space="preserve"> </w:t>
      </w:r>
      <w:r w:rsidRPr="00614060">
        <w:rPr>
          <w:sz w:val="24"/>
          <w:szCs w:val="24"/>
        </w:rPr>
        <w:t>§ 1- Kto składając zeznanie mające służyć za dowód w postępowaniu sądowym lub innym postępowaniu prowadzonym na podstawie ustawy zeznaje nieprawdę lub zataja prawdę podlega karze pozbawienia wolności do lat 3.§ 2 warunkiem odpowiedzialności jest, aby przyjmujący zeznanie działając w</w:t>
      </w:r>
      <w:r w:rsidR="00761770" w:rsidRPr="00614060">
        <w:rPr>
          <w:sz w:val="24"/>
          <w:szCs w:val="24"/>
        </w:rPr>
        <w:t> </w:t>
      </w:r>
      <w:r w:rsidRPr="00614060">
        <w:rPr>
          <w:sz w:val="24"/>
          <w:szCs w:val="24"/>
        </w:rPr>
        <w:t>zakresie swoich uprawnień uprzedził zeznającego o odpowiedzialności karnej za fałszywe zeznanie lub odebrał od niego przyrzeczenie</w:t>
      </w:r>
      <w:r w:rsidR="003A3CBE" w:rsidRPr="00614060">
        <w:rPr>
          <w:sz w:val="24"/>
          <w:szCs w:val="24"/>
        </w:rPr>
        <w:t>.</w:t>
      </w:r>
    </w:p>
    <w:sectPr w:rsidR="002151F8" w:rsidRPr="00614060" w:rsidSect="00B56939">
      <w:headerReference w:type="default" r:id="rId15"/>
      <w:footerReference w:type="default" r:id="rId16"/>
      <w:pgSz w:w="11906" w:h="16838"/>
      <w:pgMar w:top="1134" w:right="851" w:bottom="1134" w:left="851" w:header="567" w:footer="391" w:gutter="284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36FA" w14:textId="77777777" w:rsidR="00F853A2" w:rsidRDefault="00F853A2" w:rsidP="00D53662">
      <w:r>
        <w:separator/>
      </w:r>
    </w:p>
    <w:p w14:paraId="2615ED76" w14:textId="77777777" w:rsidR="00F853A2" w:rsidRDefault="00F853A2" w:rsidP="00D53662"/>
    <w:p w14:paraId="32439D23" w14:textId="77777777" w:rsidR="00F853A2" w:rsidRDefault="00F853A2" w:rsidP="00D53662"/>
  </w:endnote>
  <w:endnote w:type="continuationSeparator" w:id="0">
    <w:p w14:paraId="2394E9A9" w14:textId="77777777" w:rsidR="00F853A2" w:rsidRDefault="00F853A2" w:rsidP="00D53662">
      <w:r>
        <w:continuationSeparator/>
      </w:r>
    </w:p>
    <w:p w14:paraId="22D4AFC5" w14:textId="77777777" w:rsidR="00F853A2" w:rsidRDefault="00F853A2" w:rsidP="00D53662"/>
    <w:p w14:paraId="5467D4F5" w14:textId="77777777" w:rsidR="00F853A2" w:rsidRDefault="00F853A2" w:rsidP="00D53662"/>
  </w:endnote>
  <w:endnote w:type="continuationNotice" w:id="1">
    <w:p w14:paraId="72E8197F" w14:textId="77777777" w:rsidR="00F853A2" w:rsidRDefault="00F853A2" w:rsidP="00D536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  <w:gridCol w:w="1448"/>
    </w:tblGrid>
    <w:tr w:rsidR="001A718E" w:rsidRPr="004F7E2C" w14:paraId="33B31B1D" w14:textId="77777777" w:rsidTr="00325DCA">
      <w:trPr>
        <w:trHeight w:val="113"/>
      </w:trPr>
      <w:tc>
        <w:tcPr>
          <w:tcW w:w="8472" w:type="dxa"/>
          <w:vAlign w:val="center"/>
          <w:hideMark/>
        </w:tcPr>
        <w:p w14:paraId="5FCACF58" w14:textId="3927FE18" w:rsidR="00DF217C" w:rsidRPr="004D4104" w:rsidRDefault="00131F63" w:rsidP="00FA1480">
          <w:pPr>
            <w:spacing w:before="0"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>GOPS.</w:t>
          </w:r>
          <w:r w:rsidR="009A3EA7">
            <w:rPr>
              <w:sz w:val="20"/>
              <w:szCs w:val="20"/>
            </w:rPr>
            <w:t>1</w:t>
          </w:r>
          <w:r w:rsidR="00B9097A">
            <w:rPr>
              <w:sz w:val="20"/>
              <w:szCs w:val="20"/>
            </w:rPr>
            <w:t>.202</w:t>
          </w:r>
          <w:r w:rsidR="009A3EA7">
            <w:rPr>
              <w:sz w:val="20"/>
              <w:szCs w:val="20"/>
            </w:rPr>
            <w:t>3</w:t>
          </w:r>
          <w:r w:rsidR="00495C2B">
            <w:rPr>
              <w:sz w:val="20"/>
              <w:szCs w:val="20"/>
            </w:rPr>
            <w:t xml:space="preserve"> </w:t>
          </w:r>
          <w:r w:rsidR="006C3A83">
            <w:rPr>
              <w:sz w:val="20"/>
              <w:szCs w:val="20"/>
            </w:rPr>
            <w:t xml:space="preserve">INFORMACJA DLA </w:t>
          </w:r>
          <w:r w:rsidR="00DD444C">
            <w:rPr>
              <w:sz w:val="20"/>
              <w:szCs w:val="20"/>
            </w:rPr>
            <w:t>UCZESTNIKÓW PROGRAMU</w:t>
          </w:r>
        </w:p>
      </w:tc>
      <w:tc>
        <w:tcPr>
          <w:tcW w:w="1448" w:type="dxa"/>
          <w:vAlign w:val="center"/>
          <w:hideMark/>
        </w:tcPr>
        <w:p w14:paraId="0281414F" w14:textId="77777777" w:rsidR="00DF217C" w:rsidRPr="00E347E9" w:rsidRDefault="00DF217C" w:rsidP="00FA1480">
          <w:pPr>
            <w:jc w:val="center"/>
          </w:pPr>
          <w:r w:rsidRPr="004D4104">
            <w:rPr>
              <w:sz w:val="20"/>
              <w:szCs w:val="20"/>
            </w:rPr>
            <w:t xml:space="preserve">strona:   </w:t>
          </w:r>
          <w:r w:rsidR="00496B18" w:rsidRPr="004D4104">
            <w:rPr>
              <w:sz w:val="20"/>
              <w:szCs w:val="20"/>
            </w:rPr>
            <w:fldChar w:fldCharType="begin"/>
          </w:r>
          <w:r w:rsidRPr="004D4104">
            <w:rPr>
              <w:sz w:val="20"/>
              <w:szCs w:val="20"/>
            </w:rPr>
            <w:instrText xml:space="preserve"> PAGE   \* MERGEFORMAT </w:instrText>
          </w:r>
          <w:r w:rsidR="00496B18" w:rsidRPr="004D4104">
            <w:rPr>
              <w:sz w:val="20"/>
              <w:szCs w:val="20"/>
            </w:rPr>
            <w:fldChar w:fldCharType="separate"/>
          </w:r>
          <w:r w:rsidR="00944F4A">
            <w:rPr>
              <w:noProof/>
              <w:sz w:val="20"/>
              <w:szCs w:val="20"/>
            </w:rPr>
            <w:t>2</w:t>
          </w:r>
          <w:r w:rsidR="00496B18" w:rsidRPr="004D4104">
            <w:rPr>
              <w:sz w:val="20"/>
              <w:szCs w:val="20"/>
            </w:rPr>
            <w:fldChar w:fldCharType="end"/>
          </w:r>
          <w:r w:rsidRPr="004D4104">
            <w:rPr>
              <w:sz w:val="20"/>
              <w:szCs w:val="20"/>
            </w:rPr>
            <w:t>/</w:t>
          </w:r>
          <w:fldSimple w:instr=" NUMPAGES   \* MERGEFORMAT ">
            <w:r w:rsidR="00944F4A" w:rsidRPr="00944F4A">
              <w:rPr>
                <w:noProof/>
                <w:sz w:val="20"/>
                <w:szCs w:val="20"/>
              </w:rPr>
              <w:t>2</w:t>
            </w:r>
          </w:fldSimple>
        </w:p>
      </w:tc>
    </w:tr>
    <w:tr w:rsidR="00325DCA" w:rsidRPr="004F7E2C" w14:paraId="25D32F35" w14:textId="77777777" w:rsidTr="00325DCA">
      <w:trPr>
        <w:trHeight w:val="367"/>
      </w:trPr>
      <w:tc>
        <w:tcPr>
          <w:tcW w:w="8472" w:type="dxa"/>
          <w:vAlign w:val="center"/>
          <w:hideMark/>
        </w:tcPr>
        <w:p w14:paraId="7923EFD7" w14:textId="0B2AC504" w:rsidR="00325DCA" w:rsidRPr="005951E2" w:rsidRDefault="001459D9" w:rsidP="007D67B9">
          <w:pPr>
            <w:spacing w:before="0" w:after="0"/>
            <w:rPr>
              <w:rFonts w:cs="Calibri"/>
              <w:sz w:val="20"/>
              <w:szCs w:val="20"/>
              <w:highlight w:val="cyan"/>
            </w:rPr>
          </w:pPr>
          <w:r>
            <w:rPr>
              <w:sz w:val="20"/>
              <w:szCs w:val="20"/>
            </w:rPr>
            <w:t xml:space="preserve">Załącznik nr </w:t>
          </w:r>
          <w:r w:rsidR="009A3EA7">
            <w:rPr>
              <w:sz w:val="20"/>
              <w:szCs w:val="20"/>
            </w:rPr>
            <w:t>1</w:t>
          </w:r>
          <w:r w:rsidR="00C517D4">
            <w:rPr>
              <w:sz w:val="20"/>
              <w:szCs w:val="20"/>
            </w:rPr>
            <w:t xml:space="preserve"> do Z</w:t>
          </w:r>
          <w:r>
            <w:rPr>
              <w:sz w:val="20"/>
              <w:szCs w:val="20"/>
            </w:rPr>
            <w:t xml:space="preserve">arządzenia </w:t>
          </w:r>
          <w:r w:rsidR="00FE2E02">
            <w:rPr>
              <w:sz w:val="20"/>
              <w:szCs w:val="20"/>
            </w:rPr>
            <w:t>GOPS.</w:t>
          </w:r>
          <w:r w:rsidR="006B3FBE">
            <w:rPr>
              <w:sz w:val="20"/>
              <w:szCs w:val="20"/>
            </w:rPr>
            <w:t>0</w:t>
          </w:r>
          <w:r>
            <w:rPr>
              <w:sz w:val="20"/>
              <w:szCs w:val="20"/>
            </w:rPr>
            <w:t>21</w:t>
          </w:r>
          <w:r w:rsidR="00FE2E02">
            <w:rPr>
              <w:sz w:val="20"/>
              <w:szCs w:val="20"/>
            </w:rPr>
            <w:t>.</w:t>
          </w:r>
          <w:r w:rsidR="009A3EA7">
            <w:rPr>
              <w:sz w:val="20"/>
              <w:szCs w:val="20"/>
            </w:rPr>
            <w:t>21</w:t>
          </w:r>
          <w:r w:rsidR="00FE2E02">
            <w:rPr>
              <w:sz w:val="20"/>
              <w:szCs w:val="20"/>
            </w:rPr>
            <w:t>.202</w:t>
          </w:r>
          <w:r w:rsidR="009A3EA7">
            <w:rPr>
              <w:sz w:val="20"/>
              <w:szCs w:val="20"/>
            </w:rPr>
            <w:t>3</w:t>
          </w:r>
          <w:r w:rsidR="00FE2E02">
            <w:rPr>
              <w:sz w:val="20"/>
              <w:szCs w:val="20"/>
            </w:rPr>
            <w:t xml:space="preserve"> </w:t>
          </w:r>
          <w:r w:rsidR="009A3EA7">
            <w:rPr>
              <w:sz w:val="20"/>
              <w:szCs w:val="20"/>
            </w:rPr>
            <w:t xml:space="preserve">Kierownika Gminnego Ośrodka Pomocy Społecznej w Istebnej </w:t>
          </w:r>
          <w:r w:rsidR="00FE2E02">
            <w:rPr>
              <w:sz w:val="20"/>
              <w:szCs w:val="20"/>
            </w:rPr>
            <w:t>z dnia 3</w:t>
          </w:r>
          <w:r w:rsidR="009A3EA7">
            <w:rPr>
              <w:sz w:val="20"/>
              <w:szCs w:val="20"/>
            </w:rPr>
            <w:t>1</w:t>
          </w:r>
          <w:r w:rsidR="00FE2E02">
            <w:rPr>
              <w:sz w:val="20"/>
              <w:szCs w:val="20"/>
            </w:rPr>
            <w:t>.1</w:t>
          </w:r>
          <w:r w:rsidR="009A3EA7">
            <w:rPr>
              <w:sz w:val="20"/>
              <w:szCs w:val="20"/>
            </w:rPr>
            <w:t>0</w:t>
          </w:r>
          <w:r>
            <w:rPr>
              <w:sz w:val="20"/>
              <w:szCs w:val="20"/>
            </w:rPr>
            <w:t>.202</w:t>
          </w:r>
          <w:r w:rsidR="009A3EA7">
            <w:rPr>
              <w:sz w:val="20"/>
              <w:szCs w:val="20"/>
            </w:rPr>
            <w:t>3</w:t>
          </w:r>
          <w:r>
            <w:rPr>
              <w:sz w:val="20"/>
              <w:szCs w:val="20"/>
            </w:rPr>
            <w:t xml:space="preserve"> roku</w:t>
          </w:r>
        </w:p>
      </w:tc>
      <w:tc>
        <w:tcPr>
          <w:tcW w:w="1448" w:type="dxa"/>
          <w:vAlign w:val="center"/>
          <w:hideMark/>
        </w:tcPr>
        <w:p w14:paraId="72B506CF" w14:textId="77777777" w:rsidR="00325DCA" w:rsidRPr="004F7E2C" w:rsidRDefault="00325DCA" w:rsidP="00D53662">
          <w:pPr>
            <w:rPr>
              <w:rFonts w:cs="Calibri"/>
              <w:sz w:val="20"/>
            </w:rPr>
          </w:pPr>
        </w:p>
      </w:tc>
    </w:tr>
  </w:tbl>
  <w:p w14:paraId="31C6CF68" w14:textId="77777777" w:rsidR="00DF217C" w:rsidRPr="000C76AB" w:rsidRDefault="00DF217C" w:rsidP="00D5366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66E8" w14:textId="77777777" w:rsidR="00F853A2" w:rsidRDefault="00F853A2" w:rsidP="00D53662">
      <w:r>
        <w:separator/>
      </w:r>
    </w:p>
    <w:p w14:paraId="15C5AA1A" w14:textId="77777777" w:rsidR="00F853A2" w:rsidRDefault="00F853A2" w:rsidP="00D53662"/>
    <w:p w14:paraId="5B1B566D" w14:textId="77777777" w:rsidR="00F853A2" w:rsidRDefault="00F853A2" w:rsidP="00D53662"/>
  </w:footnote>
  <w:footnote w:type="continuationSeparator" w:id="0">
    <w:p w14:paraId="2A025ABC" w14:textId="77777777" w:rsidR="00F853A2" w:rsidRDefault="00F853A2" w:rsidP="00D53662">
      <w:r>
        <w:continuationSeparator/>
      </w:r>
    </w:p>
    <w:p w14:paraId="375F960B" w14:textId="77777777" w:rsidR="00F853A2" w:rsidRDefault="00F853A2" w:rsidP="00D53662"/>
    <w:p w14:paraId="690C033A" w14:textId="77777777" w:rsidR="00F853A2" w:rsidRDefault="00F853A2" w:rsidP="00D53662"/>
  </w:footnote>
  <w:footnote w:type="continuationNotice" w:id="1">
    <w:p w14:paraId="3F1DA007" w14:textId="77777777" w:rsidR="00F853A2" w:rsidRDefault="00F853A2" w:rsidP="00D536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5670"/>
      <w:gridCol w:w="4250"/>
    </w:tblGrid>
    <w:tr w:rsidR="00E33451" w14:paraId="35B2AAC4" w14:textId="77777777" w:rsidTr="002310CB">
      <w:trPr>
        <w:trHeight w:val="770"/>
      </w:trPr>
      <w:tc>
        <w:tcPr>
          <w:tcW w:w="5670" w:type="dxa"/>
          <w:tcBorders>
            <w:top w:val="single" w:sz="4" w:space="0" w:color="000000" w:themeColor="text1"/>
            <w:left w:val="nil"/>
            <w:bottom w:val="single" w:sz="4" w:space="0" w:color="000000" w:themeColor="text1"/>
            <w:right w:val="nil"/>
          </w:tcBorders>
          <w:hideMark/>
        </w:tcPr>
        <w:p w14:paraId="181F274B" w14:textId="77777777" w:rsidR="00E33451" w:rsidRPr="00A0109B" w:rsidRDefault="00E33451" w:rsidP="00596BC4">
          <w:pPr>
            <w:jc w:val="left"/>
          </w:pPr>
          <w:r w:rsidRPr="002310CB">
            <w:rPr>
              <w:b/>
              <w:bCs/>
              <w:sz w:val="24"/>
              <w:szCs w:val="24"/>
            </w:rPr>
            <w:t>GMINNY OŚRODEK POMOCY SPOŁECZNEJ W ISTEBNEJ</w:t>
          </w:r>
        </w:p>
      </w:tc>
      <w:tc>
        <w:tcPr>
          <w:tcW w:w="4250" w:type="dxa"/>
          <w:tcBorders>
            <w:top w:val="single" w:sz="4" w:space="0" w:color="000000" w:themeColor="text1"/>
            <w:left w:val="nil"/>
            <w:bottom w:val="single" w:sz="4" w:space="0" w:color="000000" w:themeColor="text1"/>
            <w:right w:val="nil"/>
          </w:tcBorders>
        </w:tcPr>
        <w:p w14:paraId="7E33381E" w14:textId="77777777" w:rsidR="006B3FBE" w:rsidRDefault="00E33451" w:rsidP="006B3FBE">
          <w:pPr>
            <w:jc w:val="left"/>
          </w:pPr>
          <w:r w:rsidRPr="00E33451">
            <w:t>43-470 Istebna 1000</w:t>
          </w:r>
          <w:r w:rsidR="006B3FBE">
            <w:t xml:space="preserve">  tel.: 33/855-62</w:t>
          </w:r>
          <w:r w:rsidR="00DE0F1F" w:rsidRPr="00DE0F1F">
            <w:t xml:space="preserve">-22, </w:t>
          </w:r>
        </w:p>
        <w:p w14:paraId="0DFCC8DE" w14:textId="77777777" w:rsidR="00DE0F1F" w:rsidRPr="00A0109B" w:rsidRDefault="00DE0F1F" w:rsidP="006B3FBE">
          <w:pPr>
            <w:jc w:val="left"/>
          </w:pPr>
          <w:r w:rsidRPr="00DE0F1F">
            <w:t>e-mail: gops@</w:t>
          </w:r>
          <w:r w:rsidR="006B3FBE">
            <w:t>gops-istebna.pl</w:t>
          </w:r>
        </w:p>
      </w:tc>
    </w:tr>
  </w:tbl>
  <w:p w14:paraId="224DEAEF" w14:textId="77777777" w:rsidR="00DF217C" w:rsidRPr="008B1AFD" w:rsidRDefault="00DF217C" w:rsidP="008B1AFD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3"/>
    <w:multiLevelType w:val="multi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4"/>
    <w:multiLevelType w:val="multilevel"/>
    <w:tmpl w:val="00000014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7CE6B67"/>
    <w:multiLevelType w:val="hybridMultilevel"/>
    <w:tmpl w:val="93E41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E6243"/>
    <w:multiLevelType w:val="hybridMultilevel"/>
    <w:tmpl w:val="3B3271C4"/>
    <w:lvl w:ilvl="0" w:tplc="099637D6">
      <w:start w:val="1"/>
      <w:numFmt w:val="lowerLetter"/>
      <w:pStyle w:val="Nagwek5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75172"/>
    <w:multiLevelType w:val="hybridMultilevel"/>
    <w:tmpl w:val="D24C4548"/>
    <w:lvl w:ilvl="0" w:tplc="503EC96C">
      <w:start w:val="1"/>
      <w:numFmt w:val="bullet"/>
      <w:pStyle w:val="Nagwek6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33D5C"/>
    <w:multiLevelType w:val="multilevel"/>
    <w:tmpl w:val="34588410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9080" w:hanging="432"/>
      </w:pPr>
      <w:rPr>
        <w:b w:val="0"/>
      </w:rPr>
    </w:lvl>
    <w:lvl w:ilvl="2">
      <w:start w:val="1"/>
      <w:numFmt w:val="decimal"/>
      <w:pStyle w:val="Nagwek4"/>
      <w:lvlText w:val="%1.%2.%3."/>
      <w:lvlJc w:val="left"/>
      <w:pPr>
        <w:ind w:left="646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44324B"/>
    <w:multiLevelType w:val="hybridMultilevel"/>
    <w:tmpl w:val="EEC22694"/>
    <w:lvl w:ilvl="0" w:tplc="054CA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6C37C5"/>
    <w:multiLevelType w:val="hybridMultilevel"/>
    <w:tmpl w:val="6E52B7D6"/>
    <w:lvl w:ilvl="0" w:tplc="AE72F442">
      <w:start w:val="1"/>
      <w:numFmt w:val="lowerLetter"/>
      <w:pStyle w:val="Liter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A22FE"/>
    <w:multiLevelType w:val="hybridMultilevel"/>
    <w:tmpl w:val="67162468"/>
    <w:lvl w:ilvl="0" w:tplc="2A1A73AE">
      <w:start w:val="1"/>
      <w:numFmt w:val="lowerLetter"/>
      <w:pStyle w:val="LiteraTAB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67A4C"/>
    <w:multiLevelType w:val="hybridMultilevel"/>
    <w:tmpl w:val="08CCD7D0"/>
    <w:lvl w:ilvl="0" w:tplc="33B6542C">
      <w:start w:val="1"/>
      <w:numFmt w:val="bullet"/>
      <w:pStyle w:val="Tir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BB97F26"/>
    <w:multiLevelType w:val="hybridMultilevel"/>
    <w:tmpl w:val="0BFE532A"/>
    <w:lvl w:ilvl="0" w:tplc="DED2E11E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C1F9F"/>
    <w:multiLevelType w:val="hybridMultilevel"/>
    <w:tmpl w:val="7BE0C980"/>
    <w:lvl w:ilvl="0" w:tplc="C0507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11E49"/>
    <w:multiLevelType w:val="hybridMultilevel"/>
    <w:tmpl w:val="1B30713A"/>
    <w:lvl w:ilvl="0" w:tplc="E508E60C">
      <w:start w:val="1"/>
      <w:numFmt w:val="bullet"/>
      <w:pStyle w:val="tiretTAB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F4AA3"/>
    <w:multiLevelType w:val="hybridMultilevel"/>
    <w:tmpl w:val="8418EF90"/>
    <w:lvl w:ilvl="0" w:tplc="FDCC314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086BC2"/>
    <w:multiLevelType w:val="hybridMultilevel"/>
    <w:tmpl w:val="D682B170"/>
    <w:lvl w:ilvl="0" w:tplc="2DFEBCEE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F0E89"/>
    <w:multiLevelType w:val="multilevel"/>
    <w:tmpl w:val="900E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384A89"/>
    <w:multiLevelType w:val="hybridMultilevel"/>
    <w:tmpl w:val="3DEAA9F2"/>
    <w:lvl w:ilvl="0" w:tplc="2F30B5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D29F6"/>
    <w:multiLevelType w:val="hybridMultilevel"/>
    <w:tmpl w:val="D7E03900"/>
    <w:lvl w:ilvl="0" w:tplc="8C2E29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725742">
    <w:abstractNumId w:val="6"/>
  </w:num>
  <w:num w:numId="2" w16cid:durableId="2070689481">
    <w:abstractNumId w:val="5"/>
  </w:num>
  <w:num w:numId="3" w16cid:durableId="1777678119">
    <w:abstractNumId w:val="4"/>
  </w:num>
  <w:num w:numId="4" w16cid:durableId="1657759745">
    <w:abstractNumId w:val="8"/>
  </w:num>
  <w:num w:numId="5" w16cid:durableId="712535307">
    <w:abstractNumId w:val="9"/>
  </w:num>
  <w:num w:numId="6" w16cid:durableId="1511719766">
    <w:abstractNumId w:val="13"/>
  </w:num>
  <w:num w:numId="7" w16cid:durableId="240801028">
    <w:abstractNumId w:val="10"/>
  </w:num>
  <w:num w:numId="8" w16cid:durableId="1082293757">
    <w:abstractNumId w:val="15"/>
  </w:num>
  <w:num w:numId="9" w16cid:durableId="902639805">
    <w:abstractNumId w:val="11"/>
  </w:num>
  <w:num w:numId="10" w16cid:durableId="295374367">
    <w:abstractNumId w:val="18"/>
  </w:num>
  <w:num w:numId="11" w16cid:durableId="1059599672">
    <w:abstractNumId w:val="3"/>
  </w:num>
  <w:num w:numId="12" w16cid:durableId="1942059965">
    <w:abstractNumId w:val="17"/>
  </w:num>
  <w:num w:numId="13" w16cid:durableId="1309358478">
    <w:abstractNumId w:val="14"/>
  </w:num>
  <w:num w:numId="14" w16cid:durableId="763233813">
    <w:abstractNumId w:val="12"/>
  </w:num>
  <w:num w:numId="15" w16cid:durableId="970483014">
    <w:abstractNumId w:val="7"/>
  </w:num>
  <w:num w:numId="16" w16cid:durableId="124684564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98"/>
    <w:rsid w:val="00000241"/>
    <w:rsid w:val="0000100C"/>
    <w:rsid w:val="000015A8"/>
    <w:rsid w:val="000021F6"/>
    <w:rsid w:val="00003CCB"/>
    <w:rsid w:val="00005264"/>
    <w:rsid w:val="000059AE"/>
    <w:rsid w:val="000101CA"/>
    <w:rsid w:val="00010671"/>
    <w:rsid w:val="0001197D"/>
    <w:rsid w:val="00011B83"/>
    <w:rsid w:val="00011D1F"/>
    <w:rsid w:val="0001333A"/>
    <w:rsid w:val="00013DD6"/>
    <w:rsid w:val="00014302"/>
    <w:rsid w:val="00015D98"/>
    <w:rsid w:val="000171CD"/>
    <w:rsid w:val="000174D0"/>
    <w:rsid w:val="00021FDE"/>
    <w:rsid w:val="000243D7"/>
    <w:rsid w:val="00024475"/>
    <w:rsid w:val="00024647"/>
    <w:rsid w:val="00024B43"/>
    <w:rsid w:val="00026D96"/>
    <w:rsid w:val="00027933"/>
    <w:rsid w:val="0002797E"/>
    <w:rsid w:val="00027B57"/>
    <w:rsid w:val="00027C2E"/>
    <w:rsid w:val="0003086A"/>
    <w:rsid w:val="00030B31"/>
    <w:rsid w:val="000315A2"/>
    <w:rsid w:val="00034451"/>
    <w:rsid w:val="00034AE9"/>
    <w:rsid w:val="00034CC0"/>
    <w:rsid w:val="00037B09"/>
    <w:rsid w:val="0004094E"/>
    <w:rsid w:val="00040BF1"/>
    <w:rsid w:val="000415B4"/>
    <w:rsid w:val="000425D6"/>
    <w:rsid w:val="00043512"/>
    <w:rsid w:val="00043724"/>
    <w:rsid w:val="00043949"/>
    <w:rsid w:val="0004445C"/>
    <w:rsid w:val="00045656"/>
    <w:rsid w:val="000531ED"/>
    <w:rsid w:val="000566DB"/>
    <w:rsid w:val="00056A67"/>
    <w:rsid w:val="00056F25"/>
    <w:rsid w:val="0005794A"/>
    <w:rsid w:val="00057C50"/>
    <w:rsid w:val="00060D33"/>
    <w:rsid w:val="00060D3D"/>
    <w:rsid w:val="000620A8"/>
    <w:rsid w:val="000623A2"/>
    <w:rsid w:val="000626B7"/>
    <w:rsid w:val="00062AAB"/>
    <w:rsid w:val="000633AC"/>
    <w:rsid w:val="000658E9"/>
    <w:rsid w:val="00067490"/>
    <w:rsid w:val="000678B1"/>
    <w:rsid w:val="000701A1"/>
    <w:rsid w:val="000702B1"/>
    <w:rsid w:val="00070F10"/>
    <w:rsid w:val="000712C6"/>
    <w:rsid w:val="00073553"/>
    <w:rsid w:val="000737B5"/>
    <w:rsid w:val="00076014"/>
    <w:rsid w:val="0007786A"/>
    <w:rsid w:val="000779D4"/>
    <w:rsid w:val="00080FC1"/>
    <w:rsid w:val="00082244"/>
    <w:rsid w:val="0008235F"/>
    <w:rsid w:val="00082C33"/>
    <w:rsid w:val="0008452E"/>
    <w:rsid w:val="00084A1B"/>
    <w:rsid w:val="00085403"/>
    <w:rsid w:val="000873A0"/>
    <w:rsid w:val="000875DB"/>
    <w:rsid w:val="00087689"/>
    <w:rsid w:val="00090B48"/>
    <w:rsid w:val="00091D86"/>
    <w:rsid w:val="000920D8"/>
    <w:rsid w:val="000927C9"/>
    <w:rsid w:val="00092E37"/>
    <w:rsid w:val="0009330A"/>
    <w:rsid w:val="000946E1"/>
    <w:rsid w:val="00094D31"/>
    <w:rsid w:val="00094FB4"/>
    <w:rsid w:val="00095834"/>
    <w:rsid w:val="000962FD"/>
    <w:rsid w:val="000966A1"/>
    <w:rsid w:val="00096E28"/>
    <w:rsid w:val="00097936"/>
    <w:rsid w:val="00097CA9"/>
    <w:rsid w:val="000A009B"/>
    <w:rsid w:val="000A2847"/>
    <w:rsid w:val="000A39B7"/>
    <w:rsid w:val="000A3B36"/>
    <w:rsid w:val="000A3FF6"/>
    <w:rsid w:val="000A6A9E"/>
    <w:rsid w:val="000A7277"/>
    <w:rsid w:val="000A7890"/>
    <w:rsid w:val="000B123F"/>
    <w:rsid w:val="000B2B6B"/>
    <w:rsid w:val="000B3577"/>
    <w:rsid w:val="000B5AA8"/>
    <w:rsid w:val="000B73F3"/>
    <w:rsid w:val="000B76FE"/>
    <w:rsid w:val="000C0435"/>
    <w:rsid w:val="000C1928"/>
    <w:rsid w:val="000C205E"/>
    <w:rsid w:val="000C24FE"/>
    <w:rsid w:val="000C356D"/>
    <w:rsid w:val="000C3F3D"/>
    <w:rsid w:val="000C513B"/>
    <w:rsid w:val="000C5D68"/>
    <w:rsid w:val="000C6021"/>
    <w:rsid w:val="000C60B0"/>
    <w:rsid w:val="000C65A9"/>
    <w:rsid w:val="000C6EA4"/>
    <w:rsid w:val="000C70AE"/>
    <w:rsid w:val="000C76AB"/>
    <w:rsid w:val="000C78F7"/>
    <w:rsid w:val="000D0E01"/>
    <w:rsid w:val="000D24F1"/>
    <w:rsid w:val="000D2769"/>
    <w:rsid w:val="000D3460"/>
    <w:rsid w:val="000D3547"/>
    <w:rsid w:val="000D3554"/>
    <w:rsid w:val="000D3C1B"/>
    <w:rsid w:val="000D6CE7"/>
    <w:rsid w:val="000E0184"/>
    <w:rsid w:val="000E129D"/>
    <w:rsid w:val="000E214C"/>
    <w:rsid w:val="000E3EEE"/>
    <w:rsid w:val="000F0F2C"/>
    <w:rsid w:val="000F168B"/>
    <w:rsid w:val="000F28C7"/>
    <w:rsid w:val="000F34DA"/>
    <w:rsid w:val="000F4848"/>
    <w:rsid w:val="000F4A5B"/>
    <w:rsid w:val="000F5AEA"/>
    <w:rsid w:val="000F5F3E"/>
    <w:rsid w:val="000F6A98"/>
    <w:rsid w:val="000F774A"/>
    <w:rsid w:val="000F77CE"/>
    <w:rsid w:val="000F7F8D"/>
    <w:rsid w:val="00102AC9"/>
    <w:rsid w:val="001036FA"/>
    <w:rsid w:val="00104557"/>
    <w:rsid w:val="00106449"/>
    <w:rsid w:val="001064B7"/>
    <w:rsid w:val="0011004F"/>
    <w:rsid w:val="001104EA"/>
    <w:rsid w:val="00110DEA"/>
    <w:rsid w:val="0011206F"/>
    <w:rsid w:val="0011210A"/>
    <w:rsid w:val="00112F89"/>
    <w:rsid w:val="00115A8F"/>
    <w:rsid w:val="00116659"/>
    <w:rsid w:val="0011754F"/>
    <w:rsid w:val="00120300"/>
    <w:rsid w:val="00120654"/>
    <w:rsid w:val="00121770"/>
    <w:rsid w:val="001225A7"/>
    <w:rsid w:val="001238EA"/>
    <w:rsid w:val="00123D9E"/>
    <w:rsid w:val="00123EBE"/>
    <w:rsid w:val="00124DDE"/>
    <w:rsid w:val="00127AEC"/>
    <w:rsid w:val="00131F63"/>
    <w:rsid w:val="0013211C"/>
    <w:rsid w:val="00132DCB"/>
    <w:rsid w:val="00133227"/>
    <w:rsid w:val="0013429E"/>
    <w:rsid w:val="00134890"/>
    <w:rsid w:val="0013644D"/>
    <w:rsid w:val="0013690B"/>
    <w:rsid w:val="00142F48"/>
    <w:rsid w:val="001448B4"/>
    <w:rsid w:val="001459D9"/>
    <w:rsid w:val="001459F5"/>
    <w:rsid w:val="001469D5"/>
    <w:rsid w:val="00146A42"/>
    <w:rsid w:val="00150E64"/>
    <w:rsid w:val="00151B98"/>
    <w:rsid w:val="00153879"/>
    <w:rsid w:val="00153BEB"/>
    <w:rsid w:val="0015427B"/>
    <w:rsid w:val="0015566A"/>
    <w:rsid w:val="00157F50"/>
    <w:rsid w:val="00160084"/>
    <w:rsid w:val="00160415"/>
    <w:rsid w:val="0016078B"/>
    <w:rsid w:val="00160CC6"/>
    <w:rsid w:val="00161785"/>
    <w:rsid w:val="00161AC5"/>
    <w:rsid w:val="00165048"/>
    <w:rsid w:val="001653D1"/>
    <w:rsid w:val="001656D5"/>
    <w:rsid w:val="0017172D"/>
    <w:rsid w:val="00172532"/>
    <w:rsid w:val="001725DF"/>
    <w:rsid w:val="001736BE"/>
    <w:rsid w:val="00175CC3"/>
    <w:rsid w:val="00175F88"/>
    <w:rsid w:val="00177128"/>
    <w:rsid w:val="001817D0"/>
    <w:rsid w:val="00182CA6"/>
    <w:rsid w:val="00183B13"/>
    <w:rsid w:val="001849B8"/>
    <w:rsid w:val="00184D93"/>
    <w:rsid w:val="00186137"/>
    <w:rsid w:val="00187271"/>
    <w:rsid w:val="001879EE"/>
    <w:rsid w:val="0019003D"/>
    <w:rsid w:val="00191344"/>
    <w:rsid w:val="00191488"/>
    <w:rsid w:val="001926D1"/>
    <w:rsid w:val="00192FC2"/>
    <w:rsid w:val="00194BB7"/>
    <w:rsid w:val="0019564E"/>
    <w:rsid w:val="00195718"/>
    <w:rsid w:val="00196E2A"/>
    <w:rsid w:val="00197399"/>
    <w:rsid w:val="001A0046"/>
    <w:rsid w:val="001A1DA0"/>
    <w:rsid w:val="001A227A"/>
    <w:rsid w:val="001A3E90"/>
    <w:rsid w:val="001A4513"/>
    <w:rsid w:val="001A4668"/>
    <w:rsid w:val="001A643F"/>
    <w:rsid w:val="001A65B5"/>
    <w:rsid w:val="001A6ADE"/>
    <w:rsid w:val="001A718E"/>
    <w:rsid w:val="001A7894"/>
    <w:rsid w:val="001B0B20"/>
    <w:rsid w:val="001B351B"/>
    <w:rsid w:val="001B3D86"/>
    <w:rsid w:val="001B41E6"/>
    <w:rsid w:val="001B453B"/>
    <w:rsid w:val="001B4945"/>
    <w:rsid w:val="001B7A81"/>
    <w:rsid w:val="001C0C0C"/>
    <w:rsid w:val="001C3247"/>
    <w:rsid w:val="001C586A"/>
    <w:rsid w:val="001C7996"/>
    <w:rsid w:val="001D4725"/>
    <w:rsid w:val="001D50F6"/>
    <w:rsid w:val="001D630E"/>
    <w:rsid w:val="001D7A1D"/>
    <w:rsid w:val="001E24EC"/>
    <w:rsid w:val="001E3F74"/>
    <w:rsid w:val="001E4EF4"/>
    <w:rsid w:val="001E4F1E"/>
    <w:rsid w:val="001E667D"/>
    <w:rsid w:val="001E686F"/>
    <w:rsid w:val="001E732D"/>
    <w:rsid w:val="001E7CE1"/>
    <w:rsid w:val="001F11E3"/>
    <w:rsid w:val="001F1771"/>
    <w:rsid w:val="001F3FB9"/>
    <w:rsid w:val="001F5EA4"/>
    <w:rsid w:val="001F66DD"/>
    <w:rsid w:val="001F6C35"/>
    <w:rsid w:val="001F6F23"/>
    <w:rsid w:val="001F7703"/>
    <w:rsid w:val="001F7B16"/>
    <w:rsid w:val="002024A3"/>
    <w:rsid w:val="0020257B"/>
    <w:rsid w:val="00202B38"/>
    <w:rsid w:val="00204543"/>
    <w:rsid w:val="0020488F"/>
    <w:rsid w:val="00204C9E"/>
    <w:rsid w:val="00204DEF"/>
    <w:rsid w:val="00205167"/>
    <w:rsid w:val="00205FC3"/>
    <w:rsid w:val="0020673E"/>
    <w:rsid w:val="00207201"/>
    <w:rsid w:val="002100F8"/>
    <w:rsid w:val="002104AC"/>
    <w:rsid w:val="0021068E"/>
    <w:rsid w:val="002106A1"/>
    <w:rsid w:val="00210861"/>
    <w:rsid w:val="00211275"/>
    <w:rsid w:val="00211A5A"/>
    <w:rsid w:val="00214121"/>
    <w:rsid w:val="00214BD6"/>
    <w:rsid w:val="00214CC1"/>
    <w:rsid w:val="002151F8"/>
    <w:rsid w:val="0021585D"/>
    <w:rsid w:val="00216C3B"/>
    <w:rsid w:val="002177D5"/>
    <w:rsid w:val="00217AA7"/>
    <w:rsid w:val="002228DA"/>
    <w:rsid w:val="00222F3E"/>
    <w:rsid w:val="002235FF"/>
    <w:rsid w:val="00224F75"/>
    <w:rsid w:val="00225226"/>
    <w:rsid w:val="00225BF2"/>
    <w:rsid w:val="00227826"/>
    <w:rsid w:val="00227FFE"/>
    <w:rsid w:val="002310CB"/>
    <w:rsid w:val="002339D8"/>
    <w:rsid w:val="00235033"/>
    <w:rsid w:val="002352D9"/>
    <w:rsid w:val="00236071"/>
    <w:rsid w:val="00236F15"/>
    <w:rsid w:val="0023719D"/>
    <w:rsid w:val="00237A01"/>
    <w:rsid w:val="0024146B"/>
    <w:rsid w:val="002446F7"/>
    <w:rsid w:val="00245FA2"/>
    <w:rsid w:val="002462BC"/>
    <w:rsid w:val="00250B74"/>
    <w:rsid w:val="00250D29"/>
    <w:rsid w:val="00252F68"/>
    <w:rsid w:val="00253232"/>
    <w:rsid w:val="00253263"/>
    <w:rsid w:val="00256A9C"/>
    <w:rsid w:val="002601DB"/>
    <w:rsid w:val="00266C3F"/>
    <w:rsid w:val="00266E73"/>
    <w:rsid w:val="002702A8"/>
    <w:rsid w:val="00270555"/>
    <w:rsid w:val="00270562"/>
    <w:rsid w:val="00270D6A"/>
    <w:rsid w:val="00270E9E"/>
    <w:rsid w:val="002714A6"/>
    <w:rsid w:val="00271E10"/>
    <w:rsid w:val="00271FA9"/>
    <w:rsid w:val="00272270"/>
    <w:rsid w:val="0027480C"/>
    <w:rsid w:val="0027653D"/>
    <w:rsid w:val="002769C5"/>
    <w:rsid w:val="00276F0C"/>
    <w:rsid w:val="00280C86"/>
    <w:rsid w:val="00282449"/>
    <w:rsid w:val="00283F13"/>
    <w:rsid w:val="00284B3C"/>
    <w:rsid w:val="002909F9"/>
    <w:rsid w:val="00290D9E"/>
    <w:rsid w:val="002926F5"/>
    <w:rsid w:val="00293BC5"/>
    <w:rsid w:val="00294204"/>
    <w:rsid w:val="0029455E"/>
    <w:rsid w:val="002955F7"/>
    <w:rsid w:val="002961C7"/>
    <w:rsid w:val="00296785"/>
    <w:rsid w:val="00296933"/>
    <w:rsid w:val="002A036D"/>
    <w:rsid w:val="002A0DFD"/>
    <w:rsid w:val="002A2529"/>
    <w:rsid w:val="002A6D94"/>
    <w:rsid w:val="002A7FC2"/>
    <w:rsid w:val="002B028C"/>
    <w:rsid w:val="002B17DE"/>
    <w:rsid w:val="002B1C72"/>
    <w:rsid w:val="002B2C7E"/>
    <w:rsid w:val="002B2FC6"/>
    <w:rsid w:val="002B2FD0"/>
    <w:rsid w:val="002B3480"/>
    <w:rsid w:val="002B51C5"/>
    <w:rsid w:val="002B5BC0"/>
    <w:rsid w:val="002B67F6"/>
    <w:rsid w:val="002B6839"/>
    <w:rsid w:val="002B7489"/>
    <w:rsid w:val="002B76BF"/>
    <w:rsid w:val="002C2399"/>
    <w:rsid w:val="002C26AE"/>
    <w:rsid w:val="002C3BD3"/>
    <w:rsid w:val="002C4607"/>
    <w:rsid w:val="002C55EE"/>
    <w:rsid w:val="002C58D2"/>
    <w:rsid w:val="002C5E62"/>
    <w:rsid w:val="002C638E"/>
    <w:rsid w:val="002C7622"/>
    <w:rsid w:val="002C7660"/>
    <w:rsid w:val="002C7DD6"/>
    <w:rsid w:val="002D0FD5"/>
    <w:rsid w:val="002D34C4"/>
    <w:rsid w:val="002D3B28"/>
    <w:rsid w:val="002D4040"/>
    <w:rsid w:val="002D46B1"/>
    <w:rsid w:val="002D4751"/>
    <w:rsid w:val="002D54C8"/>
    <w:rsid w:val="002D5F3C"/>
    <w:rsid w:val="002D6AC9"/>
    <w:rsid w:val="002E0723"/>
    <w:rsid w:val="002E17FD"/>
    <w:rsid w:val="002E1E55"/>
    <w:rsid w:val="002E2B26"/>
    <w:rsid w:val="002E35C5"/>
    <w:rsid w:val="002E393C"/>
    <w:rsid w:val="002E39E9"/>
    <w:rsid w:val="002E6DAD"/>
    <w:rsid w:val="002E7A6C"/>
    <w:rsid w:val="002F16A2"/>
    <w:rsid w:val="002F1769"/>
    <w:rsid w:val="002F5B6A"/>
    <w:rsid w:val="002F5FE4"/>
    <w:rsid w:val="00300ECC"/>
    <w:rsid w:val="003016E7"/>
    <w:rsid w:val="00301A54"/>
    <w:rsid w:val="0030421E"/>
    <w:rsid w:val="00306BCE"/>
    <w:rsid w:val="003071B3"/>
    <w:rsid w:val="00307929"/>
    <w:rsid w:val="00311A1D"/>
    <w:rsid w:val="0031464A"/>
    <w:rsid w:val="00314EC5"/>
    <w:rsid w:val="003151CD"/>
    <w:rsid w:val="00316164"/>
    <w:rsid w:val="0031654C"/>
    <w:rsid w:val="003169D6"/>
    <w:rsid w:val="0032171D"/>
    <w:rsid w:val="00322C15"/>
    <w:rsid w:val="00325567"/>
    <w:rsid w:val="00325DCA"/>
    <w:rsid w:val="00326022"/>
    <w:rsid w:val="00326316"/>
    <w:rsid w:val="00326C7A"/>
    <w:rsid w:val="00327720"/>
    <w:rsid w:val="00327939"/>
    <w:rsid w:val="00327A6A"/>
    <w:rsid w:val="00330A9E"/>
    <w:rsid w:val="003312E0"/>
    <w:rsid w:val="00331C40"/>
    <w:rsid w:val="00332F72"/>
    <w:rsid w:val="00335F6B"/>
    <w:rsid w:val="003373E0"/>
    <w:rsid w:val="00337F3D"/>
    <w:rsid w:val="00340B47"/>
    <w:rsid w:val="00343518"/>
    <w:rsid w:val="00344514"/>
    <w:rsid w:val="00344560"/>
    <w:rsid w:val="00344E44"/>
    <w:rsid w:val="00345141"/>
    <w:rsid w:val="0034519F"/>
    <w:rsid w:val="003451BF"/>
    <w:rsid w:val="003457FA"/>
    <w:rsid w:val="00346C24"/>
    <w:rsid w:val="00347816"/>
    <w:rsid w:val="00347EBA"/>
    <w:rsid w:val="00347FDF"/>
    <w:rsid w:val="0035062D"/>
    <w:rsid w:val="003508EE"/>
    <w:rsid w:val="00350EDE"/>
    <w:rsid w:val="003525C1"/>
    <w:rsid w:val="00353804"/>
    <w:rsid w:val="003542BC"/>
    <w:rsid w:val="00354D63"/>
    <w:rsid w:val="00355CA6"/>
    <w:rsid w:val="003569D0"/>
    <w:rsid w:val="003579B3"/>
    <w:rsid w:val="0036089C"/>
    <w:rsid w:val="003608CD"/>
    <w:rsid w:val="00360B4F"/>
    <w:rsid w:val="00360CB3"/>
    <w:rsid w:val="00362157"/>
    <w:rsid w:val="0036386B"/>
    <w:rsid w:val="00364DA8"/>
    <w:rsid w:val="003663F4"/>
    <w:rsid w:val="00366865"/>
    <w:rsid w:val="00366B18"/>
    <w:rsid w:val="00367A1E"/>
    <w:rsid w:val="003712B4"/>
    <w:rsid w:val="00373309"/>
    <w:rsid w:val="003740F4"/>
    <w:rsid w:val="00374E34"/>
    <w:rsid w:val="003755F5"/>
    <w:rsid w:val="00376276"/>
    <w:rsid w:val="00377EE5"/>
    <w:rsid w:val="00382065"/>
    <w:rsid w:val="00382932"/>
    <w:rsid w:val="00384F84"/>
    <w:rsid w:val="00385079"/>
    <w:rsid w:val="003852A8"/>
    <w:rsid w:val="003876BD"/>
    <w:rsid w:val="00387D6E"/>
    <w:rsid w:val="00387E8A"/>
    <w:rsid w:val="00390092"/>
    <w:rsid w:val="00390570"/>
    <w:rsid w:val="00390D71"/>
    <w:rsid w:val="00393032"/>
    <w:rsid w:val="00393224"/>
    <w:rsid w:val="00395389"/>
    <w:rsid w:val="00397EF3"/>
    <w:rsid w:val="003A0161"/>
    <w:rsid w:val="003A1518"/>
    <w:rsid w:val="003A1B49"/>
    <w:rsid w:val="003A1FC3"/>
    <w:rsid w:val="003A2338"/>
    <w:rsid w:val="003A2C7C"/>
    <w:rsid w:val="003A31EA"/>
    <w:rsid w:val="003A3CBE"/>
    <w:rsid w:val="003A4EBC"/>
    <w:rsid w:val="003A7FF2"/>
    <w:rsid w:val="003B0D07"/>
    <w:rsid w:val="003B27E2"/>
    <w:rsid w:val="003B3048"/>
    <w:rsid w:val="003B34CA"/>
    <w:rsid w:val="003B5836"/>
    <w:rsid w:val="003B5AFB"/>
    <w:rsid w:val="003B5BB1"/>
    <w:rsid w:val="003B5CC5"/>
    <w:rsid w:val="003B613A"/>
    <w:rsid w:val="003B6C3C"/>
    <w:rsid w:val="003B7AC7"/>
    <w:rsid w:val="003C2836"/>
    <w:rsid w:val="003C425C"/>
    <w:rsid w:val="003C4F09"/>
    <w:rsid w:val="003C674E"/>
    <w:rsid w:val="003C6ED9"/>
    <w:rsid w:val="003C6FEA"/>
    <w:rsid w:val="003D439B"/>
    <w:rsid w:val="003D4DA4"/>
    <w:rsid w:val="003D4FFE"/>
    <w:rsid w:val="003E0268"/>
    <w:rsid w:val="003E02BB"/>
    <w:rsid w:val="003E057B"/>
    <w:rsid w:val="003E1A3C"/>
    <w:rsid w:val="003E393D"/>
    <w:rsid w:val="003E55F3"/>
    <w:rsid w:val="003E5AAB"/>
    <w:rsid w:val="003E72DD"/>
    <w:rsid w:val="003F06C8"/>
    <w:rsid w:val="003F0D2C"/>
    <w:rsid w:val="003F19F6"/>
    <w:rsid w:val="003F2B93"/>
    <w:rsid w:val="003F3239"/>
    <w:rsid w:val="003F5124"/>
    <w:rsid w:val="003F5BB2"/>
    <w:rsid w:val="003F5D2D"/>
    <w:rsid w:val="003F6115"/>
    <w:rsid w:val="003F6E8B"/>
    <w:rsid w:val="00401D1C"/>
    <w:rsid w:val="00402EFD"/>
    <w:rsid w:val="004034B1"/>
    <w:rsid w:val="00403755"/>
    <w:rsid w:val="004055B9"/>
    <w:rsid w:val="00405A80"/>
    <w:rsid w:val="00406726"/>
    <w:rsid w:val="00406D61"/>
    <w:rsid w:val="00406DCC"/>
    <w:rsid w:val="00410CEA"/>
    <w:rsid w:val="004110F1"/>
    <w:rsid w:val="00411D18"/>
    <w:rsid w:val="004167AC"/>
    <w:rsid w:val="00416F13"/>
    <w:rsid w:val="004174BD"/>
    <w:rsid w:val="00420931"/>
    <w:rsid w:val="004211AD"/>
    <w:rsid w:val="004229F5"/>
    <w:rsid w:val="00426428"/>
    <w:rsid w:val="00427014"/>
    <w:rsid w:val="00427296"/>
    <w:rsid w:val="00427DE1"/>
    <w:rsid w:val="004308E9"/>
    <w:rsid w:val="00431A86"/>
    <w:rsid w:val="00432583"/>
    <w:rsid w:val="0043261C"/>
    <w:rsid w:val="004328FF"/>
    <w:rsid w:val="00432FAD"/>
    <w:rsid w:val="004334AB"/>
    <w:rsid w:val="004337BD"/>
    <w:rsid w:val="00433992"/>
    <w:rsid w:val="00434509"/>
    <w:rsid w:val="004369E0"/>
    <w:rsid w:val="00436D09"/>
    <w:rsid w:val="00437B7B"/>
    <w:rsid w:val="00437D95"/>
    <w:rsid w:val="00441332"/>
    <w:rsid w:val="00442727"/>
    <w:rsid w:val="00442C37"/>
    <w:rsid w:val="0044350D"/>
    <w:rsid w:val="00443EE3"/>
    <w:rsid w:val="004451F3"/>
    <w:rsid w:val="00445AD2"/>
    <w:rsid w:val="00446247"/>
    <w:rsid w:val="00446842"/>
    <w:rsid w:val="00447717"/>
    <w:rsid w:val="0045060A"/>
    <w:rsid w:val="0045155B"/>
    <w:rsid w:val="004516E1"/>
    <w:rsid w:val="00451941"/>
    <w:rsid w:val="00451C70"/>
    <w:rsid w:val="004523B7"/>
    <w:rsid w:val="004525C3"/>
    <w:rsid w:val="004531BF"/>
    <w:rsid w:val="004540B1"/>
    <w:rsid w:val="00455ED1"/>
    <w:rsid w:val="00455F69"/>
    <w:rsid w:val="004563E9"/>
    <w:rsid w:val="0045687E"/>
    <w:rsid w:val="004571D4"/>
    <w:rsid w:val="00461F14"/>
    <w:rsid w:val="00463936"/>
    <w:rsid w:val="004644D0"/>
    <w:rsid w:val="004660B8"/>
    <w:rsid w:val="004666A7"/>
    <w:rsid w:val="00466993"/>
    <w:rsid w:val="004669C8"/>
    <w:rsid w:val="0046795E"/>
    <w:rsid w:val="00467B35"/>
    <w:rsid w:val="00467E23"/>
    <w:rsid w:val="00470512"/>
    <w:rsid w:val="0047078C"/>
    <w:rsid w:val="00470FE1"/>
    <w:rsid w:val="00472AE8"/>
    <w:rsid w:val="00472E43"/>
    <w:rsid w:val="00475697"/>
    <w:rsid w:val="00475DD1"/>
    <w:rsid w:val="00481D30"/>
    <w:rsid w:val="00484D0A"/>
    <w:rsid w:val="004863C4"/>
    <w:rsid w:val="004865AB"/>
    <w:rsid w:val="00486BDC"/>
    <w:rsid w:val="00486D6C"/>
    <w:rsid w:val="00491064"/>
    <w:rsid w:val="00491817"/>
    <w:rsid w:val="00491989"/>
    <w:rsid w:val="0049281A"/>
    <w:rsid w:val="00492CDB"/>
    <w:rsid w:val="00495352"/>
    <w:rsid w:val="004956A8"/>
    <w:rsid w:val="0049594B"/>
    <w:rsid w:val="00495C2B"/>
    <w:rsid w:val="00496B18"/>
    <w:rsid w:val="00496FDB"/>
    <w:rsid w:val="004A10E5"/>
    <w:rsid w:val="004A240C"/>
    <w:rsid w:val="004A2926"/>
    <w:rsid w:val="004A3394"/>
    <w:rsid w:val="004A51FB"/>
    <w:rsid w:val="004A6B51"/>
    <w:rsid w:val="004A6D11"/>
    <w:rsid w:val="004A7F31"/>
    <w:rsid w:val="004B0AED"/>
    <w:rsid w:val="004B2E17"/>
    <w:rsid w:val="004B39C6"/>
    <w:rsid w:val="004B4CAB"/>
    <w:rsid w:val="004B5E65"/>
    <w:rsid w:val="004B6EE1"/>
    <w:rsid w:val="004C1674"/>
    <w:rsid w:val="004C2007"/>
    <w:rsid w:val="004C41CA"/>
    <w:rsid w:val="004C472C"/>
    <w:rsid w:val="004C48E4"/>
    <w:rsid w:val="004C4AC0"/>
    <w:rsid w:val="004C6522"/>
    <w:rsid w:val="004C6D87"/>
    <w:rsid w:val="004D04AC"/>
    <w:rsid w:val="004D27C6"/>
    <w:rsid w:val="004D3310"/>
    <w:rsid w:val="004D388A"/>
    <w:rsid w:val="004D4104"/>
    <w:rsid w:val="004D5EFA"/>
    <w:rsid w:val="004D73E5"/>
    <w:rsid w:val="004D7FBD"/>
    <w:rsid w:val="004E17D7"/>
    <w:rsid w:val="004E47DB"/>
    <w:rsid w:val="004E5EC7"/>
    <w:rsid w:val="004E6015"/>
    <w:rsid w:val="004E73FC"/>
    <w:rsid w:val="004F0361"/>
    <w:rsid w:val="004F0748"/>
    <w:rsid w:val="004F3A25"/>
    <w:rsid w:val="004F4A58"/>
    <w:rsid w:val="004F690A"/>
    <w:rsid w:val="004F7E2C"/>
    <w:rsid w:val="005008D2"/>
    <w:rsid w:val="00501635"/>
    <w:rsid w:val="00501966"/>
    <w:rsid w:val="00501CEE"/>
    <w:rsid w:val="00502FA1"/>
    <w:rsid w:val="00503EE9"/>
    <w:rsid w:val="005051D5"/>
    <w:rsid w:val="005055F9"/>
    <w:rsid w:val="00505B4B"/>
    <w:rsid w:val="005068AB"/>
    <w:rsid w:val="00506ECB"/>
    <w:rsid w:val="00507E47"/>
    <w:rsid w:val="00507FE5"/>
    <w:rsid w:val="00510265"/>
    <w:rsid w:val="00513B66"/>
    <w:rsid w:val="005147E3"/>
    <w:rsid w:val="00514B7F"/>
    <w:rsid w:val="00520B6F"/>
    <w:rsid w:val="005210D4"/>
    <w:rsid w:val="00521820"/>
    <w:rsid w:val="005218A3"/>
    <w:rsid w:val="00522840"/>
    <w:rsid w:val="00523185"/>
    <w:rsid w:val="00523752"/>
    <w:rsid w:val="00523A80"/>
    <w:rsid w:val="005258D1"/>
    <w:rsid w:val="00525C71"/>
    <w:rsid w:val="005302AB"/>
    <w:rsid w:val="0053116B"/>
    <w:rsid w:val="005324D9"/>
    <w:rsid w:val="005330D9"/>
    <w:rsid w:val="00534FD0"/>
    <w:rsid w:val="00535B06"/>
    <w:rsid w:val="00536A2F"/>
    <w:rsid w:val="005374A1"/>
    <w:rsid w:val="00540787"/>
    <w:rsid w:val="005411E4"/>
    <w:rsid w:val="005416C3"/>
    <w:rsid w:val="00541834"/>
    <w:rsid w:val="0054203E"/>
    <w:rsid w:val="0055066B"/>
    <w:rsid w:val="005510F4"/>
    <w:rsid w:val="005551DA"/>
    <w:rsid w:val="00555895"/>
    <w:rsid w:val="005568A6"/>
    <w:rsid w:val="00557505"/>
    <w:rsid w:val="00560085"/>
    <w:rsid w:val="0056116C"/>
    <w:rsid w:val="005612EF"/>
    <w:rsid w:val="00561E65"/>
    <w:rsid w:val="0056350B"/>
    <w:rsid w:val="00563A20"/>
    <w:rsid w:val="00563E6D"/>
    <w:rsid w:val="0056653F"/>
    <w:rsid w:val="005668AC"/>
    <w:rsid w:val="00567081"/>
    <w:rsid w:val="0057040F"/>
    <w:rsid w:val="005756D8"/>
    <w:rsid w:val="00576CE5"/>
    <w:rsid w:val="0058173E"/>
    <w:rsid w:val="005818A5"/>
    <w:rsid w:val="005818CB"/>
    <w:rsid w:val="00581936"/>
    <w:rsid w:val="005829E9"/>
    <w:rsid w:val="00586942"/>
    <w:rsid w:val="00586BF0"/>
    <w:rsid w:val="00586C4D"/>
    <w:rsid w:val="005877EE"/>
    <w:rsid w:val="00587BDD"/>
    <w:rsid w:val="00590767"/>
    <w:rsid w:val="00590AFA"/>
    <w:rsid w:val="0059144B"/>
    <w:rsid w:val="0059411A"/>
    <w:rsid w:val="005951E2"/>
    <w:rsid w:val="005960C2"/>
    <w:rsid w:val="00596BC4"/>
    <w:rsid w:val="005A007B"/>
    <w:rsid w:val="005A0A42"/>
    <w:rsid w:val="005A0DA3"/>
    <w:rsid w:val="005A3334"/>
    <w:rsid w:val="005A3C2C"/>
    <w:rsid w:val="005A43B5"/>
    <w:rsid w:val="005A55B1"/>
    <w:rsid w:val="005A5A37"/>
    <w:rsid w:val="005A7364"/>
    <w:rsid w:val="005B068A"/>
    <w:rsid w:val="005B0C3F"/>
    <w:rsid w:val="005B2F42"/>
    <w:rsid w:val="005B3F07"/>
    <w:rsid w:val="005B43FF"/>
    <w:rsid w:val="005B4F8D"/>
    <w:rsid w:val="005B519E"/>
    <w:rsid w:val="005B7B1E"/>
    <w:rsid w:val="005B7FE1"/>
    <w:rsid w:val="005C6B56"/>
    <w:rsid w:val="005C6ED2"/>
    <w:rsid w:val="005D06CE"/>
    <w:rsid w:val="005D1DAD"/>
    <w:rsid w:val="005D2803"/>
    <w:rsid w:val="005D402C"/>
    <w:rsid w:val="005D40D2"/>
    <w:rsid w:val="005D418F"/>
    <w:rsid w:val="005D4CB4"/>
    <w:rsid w:val="005D52C7"/>
    <w:rsid w:val="005D6571"/>
    <w:rsid w:val="005D66D8"/>
    <w:rsid w:val="005D6BC4"/>
    <w:rsid w:val="005E0A2E"/>
    <w:rsid w:val="005E0DDE"/>
    <w:rsid w:val="005E216B"/>
    <w:rsid w:val="005E2187"/>
    <w:rsid w:val="005E3A46"/>
    <w:rsid w:val="005E3FE4"/>
    <w:rsid w:val="005E4165"/>
    <w:rsid w:val="005E4192"/>
    <w:rsid w:val="005E42BA"/>
    <w:rsid w:val="005E42E7"/>
    <w:rsid w:val="005E4650"/>
    <w:rsid w:val="005E49E6"/>
    <w:rsid w:val="005E585A"/>
    <w:rsid w:val="005E6A9D"/>
    <w:rsid w:val="005F4382"/>
    <w:rsid w:val="005F4D3D"/>
    <w:rsid w:val="005F4FD4"/>
    <w:rsid w:val="005F5C07"/>
    <w:rsid w:val="005F6827"/>
    <w:rsid w:val="00601205"/>
    <w:rsid w:val="0060155F"/>
    <w:rsid w:val="00601721"/>
    <w:rsid w:val="006029C1"/>
    <w:rsid w:val="00605014"/>
    <w:rsid w:val="006055D0"/>
    <w:rsid w:val="00605F4C"/>
    <w:rsid w:val="00606CE8"/>
    <w:rsid w:val="0060711B"/>
    <w:rsid w:val="00607844"/>
    <w:rsid w:val="00612073"/>
    <w:rsid w:val="00612F49"/>
    <w:rsid w:val="00613562"/>
    <w:rsid w:val="00614060"/>
    <w:rsid w:val="00614947"/>
    <w:rsid w:val="0061691F"/>
    <w:rsid w:val="00616F4A"/>
    <w:rsid w:val="00621365"/>
    <w:rsid w:val="00621B72"/>
    <w:rsid w:val="00621D86"/>
    <w:rsid w:val="00621D9E"/>
    <w:rsid w:val="00622AF7"/>
    <w:rsid w:val="00622F1E"/>
    <w:rsid w:val="00623254"/>
    <w:rsid w:val="006256D5"/>
    <w:rsid w:val="006261DF"/>
    <w:rsid w:val="0062650F"/>
    <w:rsid w:val="00626EB3"/>
    <w:rsid w:val="00627C86"/>
    <w:rsid w:val="00627EEE"/>
    <w:rsid w:val="006303A7"/>
    <w:rsid w:val="00632FC0"/>
    <w:rsid w:val="00633454"/>
    <w:rsid w:val="00633947"/>
    <w:rsid w:val="00634468"/>
    <w:rsid w:val="0063560F"/>
    <w:rsid w:val="006357FC"/>
    <w:rsid w:val="00636384"/>
    <w:rsid w:val="0063647A"/>
    <w:rsid w:val="00640D7F"/>
    <w:rsid w:val="00641485"/>
    <w:rsid w:val="00641524"/>
    <w:rsid w:val="00641BB5"/>
    <w:rsid w:val="006426A2"/>
    <w:rsid w:val="00643901"/>
    <w:rsid w:val="00644397"/>
    <w:rsid w:val="00645390"/>
    <w:rsid w:val="00646C71"/>
    <w:rsid w:val="00646DA3"/>
    <w:rsid w:val="00647199"/>
    <w:rsid w:val="0064751D"/>
    <w:rsid w:val="00650738"/>
    <w:rsid w:val="00651767"/>
    <w:rsid w:val="0065192A"/>
    <w:rsid w:val="006529E3"/>
    <w:rsid w:val="006549CD"/>
    <w:rsid w:val="00655131"/>
    <w:rsid w:val="00655EDB"/>
    <w:rsid w:val="00655F8D"/>
    <w:rsid w:val="00656C5C"/>
    <w:rsid w:val="00657347"/>
    <w:rsid w:val="006579EF"/>
    <w:rsid w:val="00657B1A"/>
    <w:rsid w:val="00660267"/>
    <w:rsid w:val="006605B1"/>
    <w:rsid w:val="0066101C"/>
    <w:rsid w:val="006616B4"/>
    <w:rsid w:val="00664B1A"/>
    <w:rsid w:val="006673AC"/>
    <w:rsid w:val="00671182"/>
    <w:rsid w:val="00672302"/>
    <w:rsid w:val="00672DAF"/>
    <w:rsid w:val="006736AC"/>
    <w:rsid w:val="006778D4"/>
    <w:rsid w:val="00680157"/>
    <w:rsid w:val="006821C5"/>
    <w:rsid w:val="00682D84"/>
    <w:rsid w:val="00683D1C"/>
    <w:rsid w:val="00684C8A"/>
    <w:rsid w:val="00686629"/>
    <w:rsid w:val="00686FBA"/>
    <w:rsid w:val="00687BEF"/>
    <w:rsid w:val="0069014F"/>
    <w:rsid w:val="00691912"/>
    <w:rsid w:val="006919DD"/>
    <w:rsid w:val="00693D1A"/>
    <w:rsid w:val="006948B5"/>
    <w:rsid w:val="00694D7B"/>
    <w:rsid w:val="00695095"/>
    <w:rsid w:val="0069693D"/>
    <w:rsid w:val="00697F52"/>
    <w:rsid w:val="00697F7E"/>
    <w:rsid w:val="006A18B1"/>
    <w:rsid w:val="006A2404"/>
    <w:rsid w:val="006A39EF"/>
    <w:rsid w:val="006A3B06"/>
    <w:rsid w:val="006A6395"/>
    <w:rsid w:val="006A6C36"/>
    <w:rsid w:val="006A6FF6"/>
    <w:rsid w:val="006A7699"/>
    <w:rsid w:val="006A7C6A"/>
    <w:rsid w:val="006B0399"/>
    <w:rsid w:val="006B0DDD"/>
    <w:rsid w:val="006B3052"/>
    <w:rsid w:val="006B30B2"/>
    <w:rsid w:val="006B3DBE"/>
    <w:rsid w:val="006B3FBE"/>
    <w:rsid w:val="006B4428"/>
    <w:rsid w:val="006B77B4"/>
    <w:rsid w:val="006B7A56"/>
    <w:rsid w:val="006C0369"/>
    <w:rsid w:val="006C0F4E"/>
    <w:rsid w:val="006C205E"/>
    <w:rsid w:val="006C3A83"/>
    <w:rsid w:val="006C3B62"/>
    <w:rsid w:val="006C7247"/>
    <w:rsid w:val="006C75BD"/>
    <w:rsid w:val="006D0587"/>
    <w:rsid w:val="006D0CA7"/>
    <w:rsid w:val="006D1963"/>
    <w:rsid w:val="006D1CDF"/>
    <w:rsid w:val="006D1E55"/>
    <w:rsid w:val="006D1EF1"/>
    <w:rsid w:val="006D3855"/>
    <w:rsid w:val="006D4521"/>
    <w:rsid w:val="006D7168"/>
    <w:rsid w:val="006E1CF7"/>
    <w:rsid w:val="006E2BB9"/>
    <w:rsid w:val="006E350E"/>
    <w:rsid w:val="006E4CD0"/>
    <w:rsid w:val="006E7B3D"/>
    <w:rsid w:val="006F11E7"/>
    <w:rsid w:val="006F1212"/>
    <w:rsid w:val="006F362B"/>
    <w:rsid w:val="006F5C6D"/>
    <w:rsid w:val="006F64CD"/>
    <w:rsid w:val="006F736F"/>
    <w:rsid w:val="00700282"/>
    <w:rsid w:val="00700FB1"/>
    <w:rsid w:val="0070127D"/>
    <w:rsid w:val="00702982"/>
    <w:rsid w:val="00704D2B"/>
    <w:rsid w:val="00704F93"/>
    <w:rsid w:val="00705052"/>
    <w:rsid w:val="0070536F"/>
    <w:rsid w:val="00705F58"/>
    <w:rsid w:val="00707B8B"/>
    <w:rsid w:val="0071090F"/>
    <w:rsid w:val="00710A8B"/>
    <w:rsid w:val="00711781"/>
    <w:rsid w:val="00711AE2"/>
    <w:rsid w:val="00712603"/>
    <w:rsid w:val="00712893"/>
    <w:rsid w:val="007128E9"/>
    <w:rsid w:val="00712996"/>
    <w:rsid w:val="00712C84"/>
    <w:rsid w:val="007148AF"/>
    <w:rsid w:val="0071651B"/>
    <w:rsid w:val="00716521"/>
    <w:rsid w:val="007166B9"/>
    <w:rsid w:val="00717413"/>
    <w:rsid w:val="00720588"/>
    <w:rsid w:val="00721E5B"/>
    <w:rsid w:val="007220C1"/>
    <w:rsid w:val="007225E2"/>
    <w:rsid w:val="007228B5"/>
    <w:rsid w:val="00722DAA"/>
    <w:rsid w:val="007236EB"/>
    <w:rsid w:val="00723D96"/>
    <w:rsid w:val="0072608F"/>
    <w:rsid w:val="00726962"/>
    <w:rsid w:val="007270BF"/>
    <w:rsid w:val="00727596"/>
    <w:rsid w:val="007276AB"/>
    <w:rsid w:val="007309D6"/>
    <w:rsid w:val="00731224"/>
    <w:rsid w:val="00731CAA"/>
    <w:rsid w:val="00731CB4"/>
    <w:rsid w:val="0073345A"/>
    <w:rsid w:val="007353F9"/>
    <w:rsid w:val="00736221"/>
    <w:rsid w:val="00737C45"/>
    <w:rsid w:val="00742100"/>
    <w:rsid w:val="0074265B"/>
    <w:rsid w:val="0074321E"/>
    <w:rsid w:val="00743612"/>
    <w:rsid w:val="007445E6"/>
    <w:rsid w:val="007457CA"/>
    <w:rsid w:val="007459EF"/>
    <w:rsid w:val="00746D80"/>
    <w:rsid w:val="00746E9E"/>
    <w:rsid w:val="0074796A"/>
    <w:rsid w:val="00747C38"/>
    <w:rsid w:val="00747ECD"/>
    <w:rsid w:val="00750B95"/>
    <w:rsid w:val="007510B0"/>
    <w:rsid w:val="00751B06"/>
    <w:rsid w:val="00753634"/>
    <w:rsid w:val="007574F1"/>
    <w:rsid w:val="00761770"/>
    <w:rsid w:val="00762953"/>
    <w:rsid w:val="00762B37"/>
    <w:rsid w:val="00762F69"/>
    <w:rsid w:val="007645D8"/>
    <w:rsid w:val="00764C95"/>
    <w:rsid w:val="00765B7F"/>
    <w:rsid w:val="00766503"/>
    <w:rsid w:val="00766CA6"/>
    <w:rsid w:val="00767526"/>
    <w:rsid w:val="0077069C"/>
    <w:rsid w:val="00770E42"/>
    <w:rsid w:val="007714AB"/>
    <w:rsid w:val="00772814"/>
    <w:rsid w:val="0077283F"/>
    <w:rsid w:val="00773256"/>
    <w:rsid w:val="0077388E"/>
    <w:rsid w:val="00773CDA"/>
    <w:rsid w:val="00775016"/>
    <w:rsid w:val="00776D49"/>
    <w:rsid w:val="00777A83"/>
    <w:rsid w:val="00777DF4"/>
    <w:rsid w:val="007824C7"/>
    <w:rsid w:val="00782597"/>
    <w:rsid w:val="0078262A"/>
    <w:rsid w:val="00783138"/>
    <w:rsid w:val="0078446C"/>
    <w:rsid w:val="0078499A"/>
    <w:rsid w:val="00784D8D"/>
    <w:rsid w:val="007852A1"/>
    <w:rsid w:val="00785E9F"/>
    <w:rsid w:val="00786C6A"/>
    <w:rsid w:val="00787396"/>
    <w:rsid w:val="00787763"/>
    <w:rsid w:val="00787860"/>
    <w:rsid w:val="00787FD3"/>
    <w:rsid w:val="00790443"/>
    <w:rsid w:val="00791203"/>
    <w:rsid w:val="00791D79"/>
    <w:rsid w:val="00792D50"/>
    <w:rsid w:val="00792F03"/>
    <w:rsid w:val="00792F40"/>
    <w:rsid w:val="00793761"/>
    <w:rsid w:val="007960EF"/>
    <w:rsid w:val="007A0A5B"/>
    <w:rsid w:val="007A2E75"/>
    <w:rsid w:val="007A2E9E"/>
    <w:rsid w:val="007A307A"/>
    <w:rsid w:val="007A3901"/>
    <w:rsid w:val="007A62DF"/>
    <w:rsid w:val="007A63DC"/>
    <w:rsid w:val="007A7C0C"/>
    <w:rsid w:val="007B2329"/>
    <w:rsid w:val="007B23F6"/>
    <w:rsid w:val="007B2698"/>
    <w:rsid w:val="007B299C"/>
    <w:rsid w:val="007B436F"/>
    <w:rsid w:val="007B49CD"/>
    <w:rsid w:val="007B4A63"/>
    <w:rsid w:val="007B4CD2"/>
    <w:rsid w:val="007B5209"/>
    <w:rsid w:val="007B6286"/>
    <w:rsid w:val="007B6CA3"/>
    <w:rsid w:val="007B787C"/>
    <w:rsid w:val="007B7F26"/>
    <w:rsid w:val="007C0822"/>
    <w:rsid w:val="007C1716"/>
    <w:rsid w:val="007C1C75"/>
    <w:rsid w:val="007C3B3F"/>
    <w:rsid w:val="007C6199"/>
    <w:rsid w:val="007C71A3"/>
    <w:rsid w:val="007D0148"/>
    <w:rsid w:val="007D0586"/>
    <w:rsid w:val="007D0FC0"/>
    <w:rsid w:val="007D1248"/>
    <w:rsid w:val="007D13B7"/>
    <w:rsid w:val="007D1425"/>
    <w:rsid w:val="007D1980"/>
    <w:rsid w:val="007D2204"/>
    <w:rsid w:val="007D315F"/>
    <w:rsid w:val="007D3CD7"/>
    <w:rsid w:val="007D4000"/>
    <w:rsid w:val="007D40A9"/>
    <w:rsid w:val="007D67B9"/>
    <w:rsid w:val="007D7823"/>
    <w:rsid w:val="007E053F"/>
    <w:rsid w:val="007E0B3E"/>
    <w:rsid w:val="007E0E87"/>
    <w:rsid w:val="007E1003"/>
    <w:rsid w:val="007E596B"/>
    <w:rsid w:val="007E5CE2"/>
    <w:rsid w:val="007E66AB"/>
    <w:rsid w:val="007E687F"/>
    <w:rsid w:val="007E6CC1"/>
    <w:rsid w:val="007E7AAE"/>
    <w:rsid w:val="007F2F9F"/>
    <w:rsid w:val="007F6464"/>
    <w:rsid w:val="007F73E1"/>
    <w:rsid w:val="007F7F36"/>
    <w:rsid w:val="00801577"/>
    <w:rsid w:val="00803E41"/>
    <w:rsid w:val="008044D8"/>
    <w:rsid w:val="00804D84"/>
    <w:rsid w:val="00807D19"/>
    <w:rsid w:val="00812092"/>
    <w:rsid w:val="008125E2"/>
    <w:rsid w:val="00813468"/>
    <w:rsid w:val="00813ABF"/>
    <w:rsid w:val="008140DE"/>
    <w:rsid w:val="008154C9"/>
    <w:rsid w:val="00816A18"/>
    <w:rsid w:val="00820325"/>
    <w:rsid w:val="00820449"/>
    <w:rsid w:val="00821468"/>
    <w:rsid w:val="00821661"/>
    <w:rsid w:val="008219D4"/>
    <w:rsid w:val="00821B48"/>
    <w:rsid w:val="00822022"/>
    <w:rsid w:val="00822370"/>
    <w:rsid w:val="00823078"/>
    <w:rsid w:val="008235B7"/>
    <w:rsid w:val="008235CE"/>
    <w:rsid w:val="00824144"/>
    <w:rsid w:val="00824C66"/>
    <w:rsid w:val="00826560"/>
    <w:rsid w:val="008300A9"/>
    <w:rsid w:val="0083064E"/>
    <w:rsid w:val="008330ED"/>
    <w:rsid w:val="00833842"/>
    <w:rsid w:val="008361B1"/>
    <w:rsid w:val="008368C9"/>
    <w:rsid w:val="00837A0D"/>
    <w:rsid w:val="00837E50"/>
    <w:rsid w:val="008415B9"/>
    <w:rsid w:val="00842A4A"/>
    <w:rsid w:val="00842E3B"/>
    <w:rsid w:val="00843E79"/>
    <w:rsid w:val="0084439D"/>
    <w:rsid w:val="0084442E"/>
    <w:rsid w:val="00844884"/>
    <w:rsid w:val="00845ECF"/>
    <w:rsid w:val="00846A16"/>
    <w:rsid w:val="008502B6"/>
    <w:rsid w:val="00850D4B"/>
    <w:rsid w:val="00851CF4"/>
    <w:rsid w:val="008525B3"/>
    <w:rsid w:val="008549A9"/>
    <w:rsid w:val="00854F47"/>
    <w:rsid w:val="0085648D"/>
    <w:rsid w:val="00856D94"/>
    <w:rsid w:val="008578D9"/>
    <w:rsid w:val="00857FD7"/>
    <w:rsid w:val="0086145A"/>
    <w:rsid w:val="00861777"/>
    <w:rsid w:val="00862F00"/>
    <w:rsid w:val="008644B3"/>
    <w:rsid w:val="00866B30"/>
    <w:rsid w:val="008707DB"/>
    <w:rsid w:val="00871083"/>
    <w:rsid w:val="00871843"/>
    <w:rsid w:val="0087195F"/>
    <w:rsid w:val="0087205E"/>
    <w:rsid w:val="008727D4"/>
    <w:rsid w:val="0087365D"/>
    <w:rsid w:val="00874E21"/>
    <w:rsid w:val="00876D64"/>
    <w:rsid w:val="00877167"/>
    <w:rsid w:val="00877C52"/>
    <w:rsid w:val="0088004C"/>
    <w:rsid w:val="00880238"/>
    <w:rsid w:val="00880246"/>
    <w:rsid w:val="008818C2"/>
    <w:rsid w:val="00882237"/>
    <w:rsid w:val="00882807"/>
    <w:rsid w:val="008833B8"/>
    <w:rsid w:val="0088430D"/>
    <w:rsid w:val="008848A7"/>
    <w:rsid w:val="00885BFA"/>
    <w:rsid w:val="008871C8"/>
    <w:rsid w:val="00890998"/>
    <w:rsid w:val="00892538"/>
    <w:rsid w:val="008929ED"/>
    <w:rsid w:val="00893EA3"/>
    <w:rsid w:val="00893EC3"/>
    <w:rsid w:val="00894206"/>
    <w:rsid w:val="00894745"/>
    <w:rsid w:val="0089612A"/>
    <w:rsid w:val="00896644"/>
    <w:rsid w:val="00896C57"/>
    <w:rsid w:val="00897E29"/>
    <w:rsid w:val="00897F01"/>
    <w:rsid w:val="008A09BD"/>
    <w:rsid w:val="008A29D0"/>
    <w:rsid w:val="008A2CD0"/>
    <w:rsid w:val="008A3279"/>
    <w:rsid w:val="008A441F"/>
    <w:rsid w:val="008A48D3"/>
    <w:rsid w:val="008A54DB"/>
    <w:rsid w:val="008A5A01"/>
    <w:rsid w:val="008A6758"/>
    <w:rsid w:val="008A67B5"/>
    <w:rsid w:val="008A6A4D"/>
    <w:rsid w:val="008B146D"/>
    <w:rsid w:val="008B1AFD"/>
    <w:rsid w:val="008B1D5B"/>
    <w:rsid w:val="008B221D"/>
    <w:rsid w:val="008B2360"/>
    <w:rsid w:val="008B2BAE"/>
    <w:rsid w:val="008B2E11"/>
    <w:rsid w:val="008B4CA8"/>
    <w:rsid w:val="008B4D73"/>
    <w:rsid w:val="008B5F3E"/>
    <w:rsid w:val="008B6703"/>
    <w:rsid w:val="008B6B93"/>
    <w:rsid w:val="008C04CA"/>
    <w:rsid w:val="008C0E70"/>
    <w:rsid w:val="008C263E"/>
    <w:rsid w:val="008C2970"/>
    <w:rsid w:val="008C384A"/>
    <w:rsid w:val="008C3EF6"/>
    <w:rsid w:val="008D0306"/>
    <w:rsid w:val="008D2C4A"/>
    <w:rsid w:val="008D2C89"/>
    <w:rsid w:val="008D2F0F"/>
    <w:rsid w:val="008D3236"/>
    <w:rsid w:val="008D3E5A"/>
    <w:rsid w:val="008D42E3"/>
    <w:rsid w:val="008D4C3C"/>
    <w:rsid w:val="008D4FDA"/>
    <w:rsid w:val="008D7201"/>
    <w:rsid w:val="008E2B04"/>
    <w:rsid w:val="008E503E"/>
    <w:rsid w:val="008E67DF"/>
    <w:rsid w:val="008E68D1"/>
    <w:rsid w:val="008E7F35"/>
    <w:rsid w:val="008F14AC"/>
    <w:rsid w:val="008F28CD"/>
    <w:rsid w:val="008F3481"/>
    <w:rsid w:val="008F427F"/>
    <w:rsid w:val="008F5273"/>
    <w:rsid w:val="008F6222"/>
    <w:rsid w:val="008F6EA3"/>
    <w:rsid w:val="008F7071"/>
    <w:rsid w:val="008F746E"/>
    <w:rsid w:val="00900088"/>
    <w:rsid w:val="009012F3"/>
    <w:rsid w:val="00901D7C"/>
    <w:rsid w:val="009037F0"/>
    <w:rsid w:val="009041D6"/>
    <w:rsid w:val="00904690"/>
    <w:rsid w:val="00904D89"/>
    <w:rsid w:val="0090567D"/>
    <w:rsid w:val="00906D20"/>
    <w:rsid w:val="00906FFA"/>
    <w:rsid w:val="00910F98"/>
    <w:rsid w:val="00911038"/>
    <w:rsid w:val="00911330"/>
    <w:rsid w:val="0091144A"/>
    <w:rsid w:val="00912D23"/>
    <w:rsid w:val="0091309B"/>
    <w:rsid w:val="00920655"/>
    <w:rsid w:val="00920BFE"/>
    <w:rsid w:val="009245C4"/>
    <w:rsid w:val="00924904"/>
    <w:rsid w:val="00927442"/>
    <w:rsid w:val="00927A4C"/>
    <w:rsid w:val="009315EA"/>
    <w:rsid w:val="00932020"/>
    <w:rsid w:val="00932B2C"/>
    <w:rsid w:val="00932BA5"/>
    <w:rsid w:val="00932CD4"/>
    <w:rsid w:val="00933876"/>
    <w:rsid w:val="0093438E"/>
    <w:rsid w:val="00934896"/>
    <w:rsid w:val="00937C86"/>
    <w:rsid w:val="00937D73"/>
    <w:rsid w:val="00937F16"/>
    <w:rsid w:val="009419AB"/>
    <w:rsid w:val="00941B1F"/>
    <w:rsid w:val="00941D75"/>
    <w:rsid w:val="0094298B"/>
    <w:rsid w:val="00944692"/>
    <w:rsid w:val="00944976"/>
    <w:rsid w:val="00944A2D"/>
    <w:rsid w:val="00944F4A"/>
    <w:rsid w:val="00945C8D"/>
    <w:rsid w:val="00946388"/>
    <w:rsid w:val="00947688"/>
    <w:rsid w:val="00953216"/>
    <w:rsid w:val="00955B87"/>
    <w:rsid w:val="00956221"/>
    <w:rsid w:val="0095667B"/>
    <w:rsid w:val="00957A13"/>
    <w:rsid w:val="009600E1"/>
    <w:rsid w:val="00961691"/>
    <w:rsid w:val="00961A33"/>
    <w:rsid w:val="0096371B"/>
    <w:rsid w:val="00965A9A"/>
    <w:rsid w:val="00966CC1"/>
    <w:rsid w:val="00972FC5"/>
    <w:rsid w:val="0097387E"/>
    <w:rsid w:val="00974ED8"/>
    <w:rsid w:val="00976115"/>
    <w:rsid w:val="009767AB"/>
    <w:rsid w:val="00976EDA"/>
    <w:rsid w:val="009777F5"/>
    <w:rsid w:val="00980C92"/>
    <w:rsid w:val="00981072"/>
    <w:rsid w:val="00981713"/>
    <w:rsid w:val="009824EC"/>
    <w:rsid w:val="0098258E"/>
    <w:rsid w:val="00983229"/>
    <w:rsid w:val="00984241"/>
    <w:rsid w:val="00985385"/>
    <w:rsid w:val="0098605C"/>
    <w:rsid w:val="00986CE0"/>
    <w:rsid w:val="009879E9"/>
    <w:rsid w:val="00987F96"/>
    <w:rsid w:val="009900B4"/>
    <w:rsid w:val="0099085E"/>
    <w:rsid w:val="009911A7"/>
    <w:rsid w:val="00996B06"/>
    <w:rsid w:val="00996D94"/>
    <w:rsid w:val="0099764B"/>
    <w:rsid w:val="009A0DBD"/>
    <w:rsid w:val="009A22D8"/>
    <w:rsid w:val="009A256B"/>
    <w:rsid w:val="009A29F7"/>
    <w:rsid w:val="009A38CB"/>
    <w:rsid w:val="009A3EA7"/>
    <w:rsid w:val="009A46E8"/>
    <w:rsid w:val="009A4D55"/>
    <w:rsid w:val="009A6068"/>
    <w:rsid w:val="009A6572"/>
    <w:rsid w:val="009A7A99"/>
    <w:rsid w:val="009B0696"/>
    <w:rsid w:val="009B1424"/>
    <w:rsid w:val="009B29B7"/>
    <w:rsid w:val="009B3350"/>
    <w:rsid w:val="009B4A9E"/>
    <w:rsid w:val="009B5BDC"/>
    <w:rsid w:val="009B6630"/>
    <w:rsid w:val="009C337D"/>
    <w:rsid w:val="009C3E6A"/>
    <w:rsid w:val="009C4229"/>
    <w:rsid w:val="009C4945"/>
    <w:rsid w:val="009C5555"/>
    <w:rsid w:val="009C7A08"/>
    <w:rsid w:val="009D0363"/>
    <w:rsid w:val="009D044F"/>
    <w:rsid w:val="009D06BA"/>
    <w:rsid w:val="009D1367"/>
    <w:rsid w:val="009D148F"/>
    <w:rsid w:val="009D1C70"/>
    <w:rsid w:val="009D2F95"/>
    <w:rsid w:val="009D3446"/>
    <w:rsid w:val="009D50F2"/>
    <w:rsid w:val="009D5295"/>
    <w:rsid w:val="009D6322"/>
    <w:rsid w:val="009D73E7"/>
    <w:rsid w:val="009D7A22"/>
    <w:rsid w:val="009E01C2"/>
    <w:rsid w:val="009E0826"/>
    <w:rsid w:val="009E0B55"/>
    <w:rsid w:val="009E0DF1"/>
    <w:rsid w:val="009E2F60"/>
    <w:rsid w:val="009E3A50"/>
    <w:rsid w:val="009E4F4E"/>
    <w:rsid w:val="009E55C2"/>
    <w:rsid w:val="009E5BA8"/>
    <w:rsid w:val="009E6A4C"/>
    <w:rsid w:val="009E6CBA"/>
    <w:rsid w:val="009E75E5"/>
    <w:rsid w:val="009F1942"/>
    <w:rsid w:val="009F2335"/>
    <w:rsid w:val="009F2DFE"/>
    <w:rsid w:val="009F79B4"/>
    <w:rsid w:val="009F7F4E"/>
    <w:rsid w:val="00A0109B"/>
    <w:rsid w:val="00A0144A"/>
    <w:rsid w:val="00A0275C"/>
    <w:rsid w:val="00A02E83"/>
    <w:rsid w:val="00A031A8"/>
    <w:rsid w:val="00A06933"/>
    <w:rsid w:val="00A116E4"/>
    <w:rsid w:val="00A11ADB"/>
    <w:rsid w:val="00A13309"/>
    <w:rsid w:val="00A15C70"/>
    <w:rsid w:val="00A16728"/>
    <w:rsid w:val="00A17358"/>
    <w:rsid w:val="00A1742C"/>
    <w:rsid w:val="00A20081"/>
    <w:rsid w:val="00A203F6"/>
    <w:rsid w:val="00A20453"/>
    <w:rsid w:val="00A20CF9"/>
    <w:rsid w:val="00A20D27"/>
    <w:rsid w:val="00A215E9"/>
    <w:rsid w:val="00A21A87"/>
    <w:rsid w:val="00A21B24"/>
    <w:rsid w:val="00A21CAA"/>
    <w:rsid w:val="00A23432"/>
    <w:rsid w:val="00A25608"/>
    <w:rsid w:val="00A256C9"/>
    <w:rsid w:val="00A25905"/>
    <w:rsid w:val="00A25CA7"/>
    <w:rsid w:val="00A2610C"/>
    <w:rsid w:val="00A2612C"/>
    <w:rsid w:val="00A261FA"/>
    <w:rsid w:val="00A26BBF"/>
    <w:rsid w:val="00A27963"/>
    <w:rsid w:val="00A27D3B"/>
    <w:rsid w:val="00A312AE"/>
    <w:rsid w:val="00A31E66"/>
    <w:rsid w:val="00A330FC"/>
    <w:rsid w:val="00A33AE9"/>
    <w:rsid w:val="00A33E3E"/>
    <w:rsid w:val="00A35FB3"/>
    <w:rsid w:val="00A36293"/>
    <w:rsid w:val="00A3681F"/>
    <w:rsid w:val="00A4147B"/>
    <w:rsid w:val="00A41FD2"/>
    <w:rsid w:val="00A43BE2"/>
    <w:rsid w:val="00A4535B"/>
    <w:rsid w:val="00A45A74"/>
    <w:rsid w:val="00A4610F"/>
    <w:rsid w:val="00A47119"/>
    <w:rsid w:val="00A4713D"/>
    <w:rsid w:val="00A50393"/>
    <w:rsid w:val="00A50CA0"/>
    <w:rsid w:val="00A511C7"/>
    <w:rsid w:val="00A51246"/>
    <w:rsid w:val="00A524CD"/>
    <w:rsid w:val="00A5253A"/>
    <w:rsid w:val="00A53947"/>
    <w:rsid w:val="00A5407F"/>
    <w:rsid w:val="00A543C3"/>
    <w:rsid w:val="00A55A24"/>
    <w:rsid w:val="00A56884"/>
    <w:rsid w:val="00A57B21"/>
    <w:rsid w:val="00A607B9"/>
    <w:rsid w:val="00A618C1"/>
    <w:rsid w:val="00A620B0"/>
    <w:rsid w:val="00A6422F"/>
    <w:rsid w:val="00A671D3"/>
    <w:rsid w:val="00A70C37"/>
    <w:rsid w:val="00A70F17"/>
    <w:rsid w:val="00A72850"/>
    <w:rsid w:val="00A74E57"/>
    <w:rsid w:val="00A75E72"/>
    <w:rsid w:val="00A77427"/>
    <w:rsid w:val="00A77D1E"/>
    <w:rsid w:val="00A80C59"/>
    <w:rsid w:val="00A816BC"/>
    <w:rsid w:val="00A82068"/>
    <w:rsid w:val="00A828F3"/>
    <w:rsid w:val="00A85D8F"/>
    <w:rsid w:val="00A85F18"/>
    <w:rsid w:val="00A8631C"/>
    <w:rsid w:val="00A9029E"/>
    <w:rsid w:val="00A90497"/>
    <w:rsid w:val="00A92578"/>
    <w:rsid w:val="00A9328A"/>
    <w:rsid w:val="00A97026"/>
    <w:rsid w:val="00A977C1"/>
    <w:rsid w:val="00A979D3"/>
    <w:rsid w:val="00AA2FAB"/>
    <w:rsid w:val="00AA2FDD"/>
    <w:rsid w:val="00AA3BBD"/>
    <w:rsid w:val="00AA3CA0"/>
    <w:rsid w:val="00AA43C8"/>
    <w:rsid w:val="00AA7792"/>
    <w:rsid w:val="00AA7F1D"/>
    <w:rsid w:val="00AB0006"/>
    <w:rsid w:val="00AB087D"/>
    <w:rsid w:val="00AB2593"/>
    <w:rsid w:val="00AB2DDF"/>
    <w:rsid w:val="00AB34E6"/>
    <w:rsid w:val="00AB4415"/>
    <w:rsid w:val="00AB5F99"/>
    <w:rsid w:val="00AC10E3"/>
    <w:rsid w:val="00AC1A66"/>
    <w:rsid w:val="00AC34C4"/>
    <w:rsid w:val="00AC396A"/>
    <w:rsid w:val="00AC5C5E"/>
    <w:rsid w:val="00AC61FF"/>
    <w:rsid w:val="00AC6E11"/>
    <w:rsid w:val="00AD2DF8"/>
    <w:rsid w:val="00AD3A68"/>
    <w:rsid w:val="00AD489A"/>
    <w:rsid w:val="00AD4A7A"/>
    <w:rsid w:val="00AD4B8D"/>
    <w:rsid w:val="00AD4BB1"/>
    <w:rsid w:val="00AD576C"/>
    <w:rsid w:val="00AE0D33"/>
    <w:rsid w:val="00AE19F0"/>
    <w:rsid w:val="00AE200E"/>
    <w:rsid w:val="00AE262A"/>
    <w:rsid w:val="00AE2BF9"/>
    <w:rsid w:val="00AE2E72"/>
    <w:rsid w:val="00AE412B"/>
    <w:rsid w:val="00AE61CC"/>
    <w:rsid w:val="00AE6645"/>
    <w:rsid w:val="00AE66EF"/>
    <w:rsid w:val="00AE6B0C"/>
    <w:rsid w:val="00AE706B"/>
    <w:rsid w:val="00AE7980"/>
    <w:rsid w:val="00AF41DC"/>
    <w:rsid w:val="00AF44E8"/>
    <w:rsid w:val="00AF717C"/>
    <w:rsid w:val="00B00A7B"/>
    <w:rsid w:val="00B015F5"/>
    <w:rsid w:val="00B018BC"/>
    <w:rsid w:val="00B01DEA"/>
    <w:rsid w:val="00B027ED"/>
    <w:rsid w:val="00B03107"/>
    <w:rsid w:val="00B043C3"/>
    <w:rsid w:val="00B06168"/>
    <w:rsid w:val="00B063DA"/>
    <w:rsid w:val="00B06C17"/>
    <w:rsid w:val="00B07B82"/>
    <w:rsid w:val="00B07CB4"/>
    <w:rsid w:val="00B106BC"/>
    <w:rsid w:val="00B11187"/>
    <w:rsid w:val="00B11701"/>
    <w:rsid w:val="00B12A21"/>
    <w:rsid w:val="00B14FB7"/>
    <w:rsid w:val="00B16156"/>
    <w:rsid w:val="00B16177"/>
    <w:rsid w:val="00B1627A"/>
    <w:rsid w:val="00B16B92"/>
    <w:rsid w:val="00B17B1A"/>
    <w:rsid w:val="00B17B89"/>
    <w:rsid w:val="00B203D4"/>
    <w:rsid w:val="00B21973"/>
    <w:rsid w:val="00B2290F"/>
    <w:rsid w:val="00B236B5"/>
    <w:rsid w:val="00B24AEE"/>
    <w:rsid w:val="00B26B40"/>
    <w:rsid w:val="00B30C4F"/>
    <w:rsid w:val="00B31DE2"/>
    <w:rsid w:val="00B326C8"/>
    <w:rsid w:val="00B33380"/>
    <w:rsid w:val="00B338A7"/>
    <w:rsid w:val="00B34687"/>
    <w:rsid w:val="00B349EB"/>
    <w:rsid w:val="00B355DB"/>
    <w:rsid w:val="00B36518"/>
    <w:rsid w:val="00B36D3A"/>
    <w:rsid w:val="00B37AE0"/>
    <w:rsid w:val="00B414EC"/>
    <w:rsid w:val="00B421F8"/>
    <w:rsid w:val="00B42288"/>
    <w:rsid w:val="00B42479"/>
    <w:rsid w:val="00B43326"/>
    <w:rsid w:val="00B43B1B"/>
    <w:rsid w:val="00B44010"/>
    <w:rsid w:val="00B45907"/>
    <w:rsid w:val="00B461F6"/>
    <w:rsid w:val="00B470FE"/>
    <w:rsid w:val="00B50160"/>
    <w:rsid w:val="00B50EB8"/>
    <w:rsid w:val="00B51BB2"/>
    <w:rsid w:val="00B550D0"/>
    <w:rsid w:val="00B55B6A"/>
    <w:rsid w:val="00B55C9C"/>
    <w:rsid w:val="00B56939"/>
    <w:rsid w:val="00B57DF9"/>
    <w:rsid w:val="00B62B5A"/>
    <w:rsid w:val="00B62CD9"/>
    <w:rsid w:val="00B636E7"/>
    <w:rsid w:val="00B63756"/>
    <w:rsid w:val="00B64712"/>
    <w:rsid w:val="00B6483C"/>
    <w:rsid w:val="00B65905"/>
    <w:rsid w:val="00B667D4"/>
    <w:rsid w:val="00B67B98"/>
    <w:rsid w:val="00B67BE9"/>
    <w:rsid w:val="00B7051D"/>
    <w:rsid w:val="00B71C5F"/>
    <w:rsid w:val="00B72B39"/>
    <w:rsid w:val="00B7310B"/>
    <w:rsid w:val="00B733C1"/>
    <w:rsid w:val="00B76D1A"/>
    <w:rsid w:val="00B802AB"/>
    <w:rsid w:val="00B803E9"/>
    <w:rsid w:val="00B80E5E"/>
    <w:rsid w:val="00B81B19"/>
    <w:rsid w:val="00B8366A"/>
    <w:rsid w:val="00B86C07"/>
    <w:rsid w:val="00B87177"/>
    <w:rsid w:val="00B871EB"/>
    <w:rsid w:val="00B87C80"/>
    <w:rsid w:val="00B87FA3"/>
    <w:rsid w:val="00B87FD3"/>
    <w:rsid w:val="00B9027A"/>
    <w:rsid w:val="00B907A1"/>
    <w:rsid w:val="00B9097A"/>
    <w:rsid w:val="00B909AE"/>
    <w:rsid w:val="00B91DF7"/>
    <w:rsid w:val="00B9220A"/>
    <w:rsid w:val="00B9492D"/>
    <w:rsid w:val="00B96FC1"/>
    <w:rsid w:val="00BA0D13"/>
    <w:rsid w:val="00BA1555"/>
    <w:rsid w:val="00BA15CC"/>
    <w:rsid w:val="00BA228C"/>
    <w:rsid w:val="00BA23B5"/>
    <w:rsid w:val="00BA4A97"/>
    <w:rsid w:val="00BA4F71"/>
    <w:rsid w:val="00BA5F79"/>
    <w:rsid w:val="00BA635C"/>
    <w:rsid w:val="00BA65B6"/>
    <w:rsid w:val="00BA6D4E"/>
    <w:rsid w:val="00BA71C9"/>
    <w:rsid w:val="00BA7598"/>
    <w:rsid w:val="00BA7DB7"/>
    <w:rsid w:val="00BA7FD4"/>
    <w:rsid w:val="00BB04DE"/>
    <w:rsid w:val="00BB0F66"/>
    <w:rsid w:val="00BB110D"/>
    <w:rsid w:val="00BB1668"/>
    <w:rsid w:val="00BB1FD0"/>
    <w:rsid w:val="00BB2A60"/>
    <w:rsid w:val="00BB2BDA"/>
    <w:rsid w:val="00BB3267"/>
    <w:rsid w:val="00BB48CF"/>
    <w:rsid w:val="00BB4D9D"/>
    <w:rsid w:val="00BB5680"/>
    <w:rsid w:val="00BB60F0"/>
    <w:rsid w:val="00BB6E31"/>
    <w:rsid w:val="00BB74D2"/>
    <w:rsid w:val="00BB7F7E"/>
    <w:rsid w:val="00BC04CC"/>
    <w:rsid w:val="00BC1C87"/>
    <w:rsid w:val="00BC2256"/>
    <w:rsid w:val="00BC28DA"/>
    <w:rsid w:val="00BC2A00"/>
    <w:rsid w:val="00BC38E0"/>
    <w:rsid w:val="00BC3AE0"/>
    <w:rsid w:val="00BC4705"/>
    <w:rsid w:val="00BC6B74"/>
    <w:rsid w:val="00BC6D73"/>
    <w:rsid w:val="00BD36F2"/>
    <w:rsid w:val="00BD4C01"/>
    <w:rsid w:val="00BD4D5A"/>
    <w:rsid w:val="00BD52E2"/>
    <w:rsid w:val="00BD7A95"/>
    <w:rsid w:val="00BE1635"/>
    <w:rsid w:val="00BE2045"/>
    <w:rsid w:val="00BE33AF"/>
    <w:rsid w:val="00BE3D90"/>
    <w:rsid w:val="00BE42E4"/>
    <w:rsid w:val="00BE4BD4"/>
    <w:rsid w:val="00BE50E8"/>
    <w:rsid w:val="00BE6781"/>
    <w:rsid w:val="00BE705F"/>
    <w:rsid w:val="00BE7198"/>
    <w:rsid w:val="00BF21C4"/>
    <w:rsid w:val="00BF3155"/>
    <w:rsid w:val="00BF49DE"/>
    <w:rsid w:val="00BF5B42"/>
    <w:rsid w:val="00BF5B84"/>
    <w:rsid w:val="00BF5E3D"/>
    <w:rsid w:val="00BF60A9"/>
    <w:rsid w:val="00BF6B42"/>
    <w:rsid w:val="00BF796A"/>
    <w:rsid w:val="00C00809"/>
    <w:rsid w:val="00C00A5A"/>
    <w:rsid w:val="00C00F0B"/>
    <w:rsid w:val="00C03A3A"/>
    <w:rsid w:val="00C05472"/>
    <w:rsid w:val="00C05659"/>
    <w:rsid w:val="00C062EF"/>
    <w:rsid w:val="00C06C4D"/>
    <w:rsid w:val="00C0706E"/>
    <w:rsid w:val="00C071C4"/>
    <w:rsid w:val="00C101FB"/>
    <w:rsid w:val="00C10B96"/>
    <w:rsid w:val="00C113AE"/>
    <w:rsid w:val="00C115C9"/>
    <w:rsid w:val="00C12B10"/>
    <w:rsid w:val="00C14A6D"/>
    <w:rsid w:val="00C14BA7"/>
    <w:rsid w:val="00C15B11"/>
    <w:rsid w:val="00C16927"/>
    <w:rsid w:val="00C16A52"/>
    <w:rsid w:val="00C16C18"/>
    <w:rsid w:val="00C1708B"/>
    <w:rsid w:val="00C215E4"/>
    <w:rsid w:val="00C23754"/>
    <w:rsid w:val="00C254E9"/>
    <w:rsid w:val="00C26789"/>
    <w:rsid w:val="00C26C85"/>
    <w:rsid w:val="00C26F8E"/>
    <w:rsid w:val="00C27686"/>
    <w:rsid w:val="00C300EF"/>
    <w:rsid w:val="00C30153"/>
    <w:rsid w:val="00C3080C"/>
    <w:rsid w:val="00C309E2"/>
    <w:rsid w:val="00C335C6"/>
    <w:rsid w:val="00C3635F"/>
    <w:rsid w:val="00C4094C"/>
    <w:rsid w:val="00C40EB5"/>
    <w:rsid w:val="00C41FD9"/>
    <w:rsid w:val="00C42338"/>
    <w:rsid w:val="00C44055"/>
    <w:rsid w:val="00C44701"/>
    <w:rsid w:val="00C44D9A"/>
    <w:rsid w:val="00C45387"/>
    <w:rsid w:val="00C45407"/>
    <w:rsid w:val="00C454C0"/>
    <w:rsid w:val="00C457EA"/>
    <w:rsid w:val="00C45D65"/>
    <w:rsid w:val="00C45F54"/>
    <w:rsid w:val="00C4751D"/>
    <w:rsid w:val="00C500C2"/>
    <w:rsid w:val="00C517D4"/>
    <w:rsid w:val="00C53AAC"/>
    <w:rsid w:val="00C54007"/>
    <w:rsid w:val="00C55000"/>
    <w:rsid w:val="00C5502F"/>
    <w:rsid w:val="00C550A5"/>
    <w:rsid w:val="00C5719B"/>
    <w:rsid w:val="00C57D4B"/>
    <w:rsid w:val="00C604CD"/>
    <w:rsid w:val="00C60761"/>
    <w:rsid w:val="00C60EF0"/>
    <w:rsid w:val="00C62074"/>
    <w:rsid w:val="00C622FC"/>
    <w:rsid w:val="00C63528"/>
    <w:rsid w:val="00C63553"/>
    <w:rsid w:val="00C644D8"/>
    <w:rsid w:val="00C66DF2"/>
    <w:rsid w:val="00C679D5"/>
    <w:rsid w:val="00C70028"/>
    <w:rsid w:val="00C70928"/>
    <w:rsid w:val="00C71997"/>
    <w:rsid w:val="00C71B5C"/>
    <w:rsid w:val="00C72207"/>
    <w:rsid w:val="00C7242E"/>
    <w:rsid w:val="00C73AB3"/>
    <w:rsid w:val="00C73D8D"/>
    <w:rsid w:val="00C74110"/>
    <w:rsid w:val="00C750DC"/>
    <w:rsid w:val="00C75ACC"/>
    <w:rsid w:val="00C7643D"/>
    <w:rsid w:val="00C77332"/>
    <w:rsid w:val="00C77E61"/>
    <w:rsid w:val="00C77ECF"/>
    <w:rsid w:val="00C80A14"/>
    <w:rsid w:val="00C80DBB"/>
    <w:rsid w:val="00C80E5F"/>
    <w:rsid w:val="00C8183F"/>
    <w:rsid w:val="00C826F1"/>
    <w:rsid w:val="00C84141"/>
    <w:rsid w:val="00C84E10"/>
    <w:rsid w:val="00C84F9D"/>
    <w:rsid w:val="00C85BE2"/>
    <w:rsid w:val="00C87AE0"/>
    <w:rsid w:val="00C90F5E"/>
    <w:rsid w:val="00C90FFD"/>
    <w:rsid w:val="00C91E4A"/>
    <w:rsid w:val="00C9259E"/>
    <w:rsid w:val="00C93075"/>
    <w:rsid w:val="00C94C97"/>
    <w:rsid w:val="00C95487"/>
    <w:rsid w:val="00C96B38"/>
    <w:rsid w:val="00CA20C2"/>
    <w:rsid w:val="00CA2F47"/>
    <w:rsid w:val="00CA47E9"/>
    <w:rsid w:val="00CA5CB7"/>
    <w:rsid w:val="00CA70B8"/>
    <w:rsid w:val="00CA71A7"/>
    <w:rsid w:val="00CB3D96"/>
    <w:rsid w:val="00CB4500"/>
    <w:rsid w:val="00CB7786"/>
    <w:rsid w:val="00CB7859"/>
    <w:rsid w:val="00CC0F0E"/>
    <w:rsid w:val="00CC0FDD"/>
    <w:rsid w:val="00CC112F"/>
    <w:rsid w:val="00CC175F"/>
    <w:rsid w:val="00CC2615"/>
    <w:rsid w:val="00CC2A4F"/>
    <w:rsid w:val="00CC3F4B"/>
    <w:rsid w:val="00CD1F61"/>
    <w:rsid w:val="00CD21C2"/>
    <w:rsid w:val="00CD2EFA"/>
    <w:rsid w:val="00CD391C"/>
    <w:rsid w:val="00CD4DB0"/>
    <w:rsid w:val="00CD5BF0"/>
    <w:rsid w:val="00CD67E5"/>
    <w:rsid w:val="00CD6CD5"/>
    <w:rsid w:val="00CE1384"/>
    <w:rsid w:val="00CE26DB"/>
    <w:rsid w:val="00CE2848"/>
    <w:rsid w:val="00CE2F58"/>
    <w:rsid w:val="00CE43FB"/>
    <w:rsid w:val="00CE4C78"/>
    <w:rsid w:val="00CE5648"/>
    <w:rsid w:val="00CE5851"/>
    <w:rsid w:val="00CE60C4"/>
    <w:rsid w:val="00CE60F8"/>
    <w:rsid w:val="00CE6813"/>
    <w:rsid w:val="00CE6F4D"/>
    <w:rsid w:val="00CE7EB1"/>
    <w:rsid w:val="00CF13D9"/>
    <w:rsid w:val="00CF370C"/>
    <w:rsid w:val="00CF40B8"/>
    <w:rsid w:val="00CF48AD"/>
    <w:rsid w:val="00CF53ED"/>
    <w:rsid w:val="00CF6DA9"/>
    <w:rsid w:val="00D010DA"/>
    <w:rsid w:val="00D0168D"/>
    <w:rsid w:val="00D04342"/>
    <w:rsid w:val="00D053B6"/>
    <w:rsid w:val="00D06AA5"/>
    <w:rsid w:val="00D07342"/>
    <w:rsid w:val="00D07709"/>
    <w:rsid w:val="00D109D8"/>
    <w:rsid w:val="00D109FA"/>
    <w:rsid w:val="00D109FD"/>
    <w:rsid w:val="00D1176A"/>
    <w:rsid w:val="00D13046"/>
    <w:rsid w:val="00D1445C"/>
    <w:rsid w:val="00D14EE1"/>
    <w:rsid w:val="00D15FB1"/>
    <w:rsid w:val="00D16552"/>
    <w:rsid w:val="00D1655A"/>
    <w:rsid w:val="00D2000A"/>
    <w:rsid w:val="00D208CD"/>
    <w:rsid w:val="00D22646"/>
    <w:rsid w:val="00D2272E"/>
    <w:rsid w:val="00D24844"/>
    <w:rsid w:val="00D250BB"/>
    <w:rsid w:val="00D25213"/>
    <w:rsid w:val="00D25C6F"/>
    <w:rsid w:val="00D26447"/>
    <w:rsid w:val="00D30535"/>
    <w:rsid w:val="00D30A23"/>
    <w:rsid w:val="00D335A2"/>
    <w:rsid w:val="00D34887"/>
    <w:rsid w:val="00D349A8"/>
    <w:rsid w:val="00D35D64"/>
    <w:rsid w:val="00D35E90"/>
    <w:rsid w:val="00D4008D"/>
    <w:rsid w:val="00D414D1"/>
    <w:rsid w:val="00D42B9F"/>
    <w:rsid w:val="00D42CA8"/>
    <w:rsid w:val="00D434A9"/>
    <w:rsid w:val="00D44801"/>
    <w:rsid w:val="00D44824"/>
    <w:rsid w:val="00D45874"/>
    <w:rsid w:val="00D46206"/>
    <w:rsid w:val="00D502A0"/>
    <w:rsid w:val="00D50C00"/>
    <w:rsid w:val="00D51693"/>
    <w:rsid w:val="00D53662"/>
    <w:rsid w:val="00D53681"/>
    <w:rsid w:val="00D54177"/>
    <w:rsid w:val="00D54FCB"/>
    <w:rsid w:val="00D55107"/>
    <w:rsid w:val="00D55A8A"/>
    <w:rsid w:val="00D56565"/>
    <w:rsid w:val="00D576F1"/>
    <w:rsid w:val="00D627B5"/>
    <w:rsid w:val="00D62F23"/>
    <w:rsid w:val="00D6395D"/>
    <w:rsid w:val="00D64445"/>
    <w:rsid w:val="00D64AC2"/>
    <w:rsid w:val="00D64FE0"/>
    <w:rsid w:val="00D65383"/>
    <w:rsid w:val="00D660BE"/>
    <w:rsid w:val="00D66B75"/>
    <w:rsid w:val="00D6767C"/>
    <w:rsid w:val="00D67F00"/>
    <w:rsid w:val="00D70AB2"/>
    <w:rsid w:val="00D721A3"/>
    <w:rsid w:val="00D747C7"/>
    <w:rsid w:val="00D74B10"/>
    <w:rsid w:val="00D766DC"/>
    <w:rsid w:val="00D7688F"/>
    <w:rsid w:val="00D76EB8"/>
    <w:rsid w:val="00D77D58"/>
    <w:rsid w:val="00D77EA4"/>
    <w:rsid w:val="00D80DE1"/>
    <w:rsid w:val="00D8161A"/>
    <w:rsid w:val="00D819DE"/>
    <w:rsid w:val="00D82CF8"/>
    <w:rsid w:val="00D842B8"/>
    <w:rsid w:val="00D84FF7"/>
    <w:rsid w:val="00D85107"/>
    <w:rsid w:val="00D87009"/>
    <w:rsid w:val="00D91495"/>
    <w:rsid w:val="00D9178B"/>
    <w:rsid w:val="00D932F5"/>
    <w:rsid w:val="00D93B5B"/>
    <w:rsid w:val="00D95413"/>
    <w:rsid w:val="00DA11EE"/>
    <w:rsid w:val="00DA1A8D"/>
    <w:rsid w:val="00DA1FDD"/>
    <w:rsid w:val="00DA2A5B"/>
    <w:rsid w:val="00DA3AD9"/>
    <w:rsid w:val="00DA5623"/>
    <w:rsid w:val="00DA6719"/>
    <w:rsid w:val="00DA7535"/>
    <w:rsid w:val="00DA769A"/>
    <w:rsid w:val="00DB0163"/>
    <w:rsid w:val="00DB1200"/>
    <w:rsid w:val="00DB35FE"/>
    <w:rsid w:val="00DB6056"/>
    <w:rsid w:val="00DB740A"/>
    <w:rsid w:val="00DB793A"/>
    <w:rsid w:val="00DC06F5"/>
    <w:rsid w:val="00DC07FE"/>
    <w:rsid w:val="00DC3167"/>
    <w:rsid w:val="00DC3D78"/>
    <w:rsid w:val="00DC401C"/>
    <w:rsid w:val="00DC4CC5"/>
    <w:rsid w:val="00DC4D7D"/>
    <w:rsid w:val="00DC6E1D"/>
    <w:rsid w:val="00DC7E86"/>
    <w:rsid w:val="00DC7EFE"/>
    <w:rsid w:val="00DD25B8"/>
    <w:rsid w:val="00DD30A5"/>
    <w:rsid w:val="00DD444C"/>
    <w:rsid w:val="00DD46A3"/>
    <w:rsid w:val="00DD4B69"/>
    <w:rsid w:val="00DD572D"/>
    <w:rsid w:val="00DD6783"/>
    <w:rsid w:val="00DE0F1F"/>
    <w:rsid w:val="00DE1AE8"/>
    <w:rsid w:val="00DE57AD"/>
    <w:rsid w:val="00DE6AD2"/>
    <w:rsid w:val="00DE70D7"/>
    <w:rsid w:val="00DE711F"/>
    <w:rsid w:val="00DE78F1"/>
    <w:rsid w:val="00DF0CF5"/>
    <w:rsid w:val="00DF0FFD"/>
    <w:rsid w:val="00DF1E1D"/>
    <w:rsid w:val="00DF217C"/>
    <w:rsid w:val="00DF441F"/>
    <w:rsid w:val="00DF55F3"/>
    <w:rsid w:val="00DF7534"/>
    <w:rsid w:val="00E00D2E"/>
    <w:rsid w:val="00E02807"/>
    <w:rsid w:val="00E03CE8"/>
    <w:rsid w:val="00E0511B"/>
    <w:rsid w:val="00E0626D"/>
    <w:rsid w:val="00E07117"/>
    <w:rsid w:val="00E07274"/>
    <w:rsid w:val="00E13A26"/>
    <w:rsid w:val="00E14B7D"/>
    <w:rsid w:val="00E14C93"/>
    <w:rsid w:val="00E14D32"/>
    <w:rsid w:val="00E158C7"/>
    <w:rsid w:val="00E158D5"/>
    <w:rsid w:val="00E21057"/>
    <w:rsid w:val="00E2503E"/>
    <w:rsid w:val="00E261EC"/>
    <w:rsid w:val="00E271F7"/>
    <w:rsid w:val="00E30B3F"/>
    <w:rsid w:val="00E32E32"/>
    <w:rsid w:val="00E32F2F"/>
    <w:rsid w:val="00E3303F"/>
    <w:rsid w:val="00E33451"/>
    <w:rsid w:val="00E347E9"/>
    <w:rsid w:val="00E355EA"/>
    <w:rsid w:val="00E36449"/>
    <w:rsid w:val="00E364AF"/>
    <w:rsid w:val="00E40340"/>
    <w:rsid w:val="00E40B9C"/>
    <w:rsid w:val="00E42543"/>
    <w:rsid w:val="00E4371A"/>
    <w:rsid w:val="00E4424B"/>
    <w:rsid w:val="00E4439B"/>
    <w:rsid w:val="00E444F4"/>
    <w:rsid w:val="00E44B14"/>
    <w:rsid w:val="00E45CE1"/>
    <w:rsid w:val="00E45E8A"/>
    <w:rsid w:val="00E4673B"/>
    <w:rsid w:val="00E512C7"/>
    <w:rsid w:val="00E51AB4"/>
    <w:rsid w:val="00E51DAD"/>
    <w:rsid w:val="00E54457"/>
    <w:rsid w:val="00E56EEF"/>
    <w:rsid w:val="00E57DF3"/>
    <w:rsid w:val="00E60E38"/>
    <w:rsid w:val="00E61BE8"/>
    <w:rsid w:val="00E628B9"/>
    <w:rsid w:val="00E64780"/>
    <w:rsid w:val="00E64F33"/>
    <w:rsid w:val="00E65184"/>
    <w:rsid w:val="00E66524"/>
    <w:rsid w:val="00E67322"/>
    <w:rsid w:val="00E70A59"/>
    <w:rsid w:val="00E71222"/>
    <w:rsid w:val="00E71C64"/>
    <w:rsid w:val="00E7274D"/>
    <w:rsid w:val="00E72FEA"/>
    <w:rsid w:val="00E77A22"/>
    <w:rsid w:val="00E80F66"/>
    <w:rsid w:val="00E81CB8"/>
    <w:rsid w:val="00E82330"/>
    <w:rsid w:val="00E82B3B"/>
    <w:rsid w:val="00E85385"/>
    <w:rsid w:val="00E86614"/>
    <w:rsid w:val="00E879D0"/>
    <w:rsid w:val="00E90F5D"/>
    <w:rsid w:val="00E913FE"/>
    <w:rsid w:val="00E93253"/>
    <w:rsid w:val="00E95770"/>
    <w:rsid w:val="00E9727B"/>
    <w:rsid w:val="00E978C9"/>
    <w:rsid w:val="00E97A11"/>
    <w:rsid w:val="00E97DD5"/>
    <w:rsid w:val="00EA0822"/>
    <w:rsid w:val="00EA09DF"/>
    <w:rsid w:val="00EA1CEC"/>
    <w:rsid w:val="00EA2FF7"/>
    <w:rsid w:val="00EA3ABE"/>
    <w:rsid w:val="00EA576F"/>
    <w:rsid w:val="00EA7499"/>
    <w:rsid w:val="00EA7F10"/>
    <w:rsid w:val="00EB0C16"/>
    <w:rsid w:val="00EB1C9C"/>
    <w:rsid w:val="00EB38B8"/>
    <w:rsid w:val="00EB3D0C"/>
    <w:rsid w:val="00EB5730"/>
    <w:rsid w:val="00EB5E9A"/>
    <w:rsid w:val="00EC0409"/>
    <w:rsid w:val="00EC0C1B"/>
    <w:rsid w:val="00EC182E"/>
    <w:rsid w:val="00EC24A9"/>
    <w:rsid w:val="00EC29CB"/>
    <w:rsid w:val="00EC3674"/>
    <w:rsid w:val="00EC4303"/>
    <w:rsid w:val="00ED1E53"/>
    <w:rsid w:val="00ED3649"/>
    <w:rsid w:val="00ED3695"/>
    <w:rsid w:val="00ED38FA"/>
    <w:rsid w:val="00ED4FE3"/>
    <w:rsid w:val="00ED5D74"/>
    <w:rsid w:val="00EE091C"/>
    <w:rsid w:val="00EE0FDA"/>
    <w:rsid w:val="00EE1CEA"/>
    <w:rsid w:val="00EE1FF2"/>
    <w:rsid w:val="00EE206A"/>
    <w:rsid w:val="00EE41FE"/>
    <w:rsid w:val="00EE5854"/>
    <w:rsid w:val="00EE637C"/>
    <w:rsid w:val="00EE66B1"/>
    <w:rsid w:val="00EF2CE1"/>
    <w:rsid w:val="00EF3C98"/>
    <w:rsid w:val="00EF3D7A"/>
    <w:rsid w:val="00EF4335"/>
    <w:rsid w:val="00EF6CE4"/>
    <w:rsid w:val="00EF70CD"/>
    <w:rsid w:val="00EF749D"/>
    <w:rsid w:val="00F02566"/>
    <w:rsid w:val="00F03536"/>
    <w:rsid w:val="00F045B1"/>
    <w:rsid w:val="00F056A9"/>
    <w:rsid w:val="00F056D5"/>
    <w:rsid w:val="00F0651D"/>
    <w:rsid w:val="00F06B40"/>
    <w:rsid w:val="00F10DE2"/>
    <w:rsid w:val="00F10FFE"/>
    <w:rsid w:val="00F11CFE"/>
    <w:rsid w:val="00F11EA9"/>
    <w:rsid w:val="00F15201"/>
    <w:rsid w:val="00F2276D"/>
    <w:rsid w:val="00F22D75"/>
    <w:rsid w:val="00F233CA"/>
    <w:rsid w:val="00F23BB8"/>
    <w:rsid w:val="00F23EE5"/>
    <w:rsid w:val="00F24CBA"/>
    <w:rsid w:val="00F25703"/>
    <w:rsid w:val="00F266CD"/>
    <w:rsid w:val="00F279F3"/>
    <w:rsid w:val="00F30A55"/>
    <w:rsid w:val="00F30B04"/>
    <w:rsid w:val="00F31A25"/>
    <w:rsid w:val="00F32BEF"/>
    <w:rsid w:val="00F333F6"/>
    <w:rsid w:val="00F34687"/>
    <w:rsid w:val="00F35565"/>
    <w:rsid w:val="00F361C5"/>
    <w:rsid w:val="00F37E1C"/>
    <w:rsid w:val="00F37EB8"/>
    <w:rsid w:val="00F41DD0"/>
    <w:rsid w:val="00F4226A"/>
    <w:rsid w:val="00F444EF"/>
    <w:rsid w:val="00F44E40"/>
    <w:rsid w:val="00F44E68"/>
    <w:rsid w:val="00F47E49"/>
    <w:rsid w:val="00F47E8B"/>
    <w:rsid w:val="00F50A59"/>
    <w:rsid w:val="00F52254"/>
    <w:rsid w:val="00F523F6"/>
    <w:rsid w:val="00F52C92"/>
    <w:rsid w:val="00F5331A"/>
    <w:rsid w:val="00F53D7E"/>
    <w:rsid w:val="00F53FB1"/>
    <w:rsid w:val="00F54589"/>
    <w:rsid w:val="00F5571B"/>
    <w:rsid w:val="00F560E2"/>
    <w:rsid w:val="00F569FE"/>
    <w:rsid w:val="00F57825"/>
    <w:rsid w:val="00F6185E"/>
    <w:rsid w:val="00F623C6"/>
    <w:rsid w:val="00F62A6D"/>
    <w:rsid w:val="00F630DB"/>
    <w:rsid w:val="00F661BE"/>
    <w:rsid w:val="00F66DDE"/>
    <w:rsid w:val="00F70737"/>
    <w:rsid w:val="00F70FEF"/>
    <w:rsid w:val="00F714E1"/>
    <w:rsid w:val="00F7211F"/>
    <w:rsid w:val="00F72F34"/>
    <w:rsid w:val="00F73BDD"/>
    <w:rsid w:val="00F74171"/>
    <w:rsid w:val="00F76046"/>
    <w:rsid w:val="00F77AC9"/>
    <w:rsid w:val="00F77C1A"/>
    <w:rsid w:val="00F82749"/>
    <w:rsid w:val="00F83A69"/>
    <w:rsid w:val="00F83B1F"/>
    <w:rsid w:val="00F849F9"/>
    <w:rsid w:val="00F853A2"/>
    <w:rsid w:val="00F85779"/>
    <w:rsid w:val="00F86F06"/>
    <w:rsid w:val="00F87BBF"/>
    <w:rsid w:val="00F90010"/>
    <w:rsid w:val="00F90AB7"/>
    <w:rsid w:val="00F91C80"/>
    <w:rsid w:val="00F929C4"/>
    <w:rsid w:val="00F934F9"/>
    <w:rsid w:val="00F95FE8"/>
    <w:rsid w:val="00F97B3B"/>
    <w:rsid w:val="00F97BE3"/>
    <w:rsid w:val="00F97F85"/>
    <w:rsid w:val="00FA1480"/>
    <w:rsid w:val="00FA493E"/>
    <w:rsid w:val="00FA7655"/>
    <w:rsid w:val="00FB0125"/>
    <w:rsid w:val="00FB1341"/>
    <w:rsid w:val="00FB2212"/>
    <w:rsid w:val="00FB24CB"/>
    <w:rsid w:val="00FB2AAC"/>
    <w:rsid w:val="00FB2DD2"/>
    <w:rsid w:val="00FB309C"/>
    <w:rsid w:val="00FB3CE7"/>
    <w:rsid w:val="00FB47EB"/>
    <w:rsid w:val="00FB4CBD"/>
    <w:rsid w:val="00FB69B4"/>
    <w:rsid w:val="00FC02D1"/>
    <w:rsid w:val="00FC0CD1"/>
    <w:rsid w:val="00FC0F8A"/>
    <w:rsid w:val="00FC20CA"/>
    <w:rsid w:val="00FC34C8"/>
    <w:rsid w:val="00FC3DEC"/>
    <w:rsid w:val="00FC5024"/>
    <w:rsid w:val="00FC58FC"/>
    <w:rsid w:val="00FC79A2"/>
    <w:rsid w:val="00FC7C2A"/>
    <w:rsid w:val="00FD1EF6"/>
    <w:rsid w:val="00FD21DA"/>
    <w:rsid w:val="00FD27B7"/>
    <w:rsid w:val="00FD3672"/>
    <w:rsid w:val="00FD40C7"/>
    <w:rsid w:val="00FD4240"/>
    <w:rsid w:val="00FD5543"/>
    <w:rsid w:val="00FD588C"/>
    <w:rsid w:val="00FD62B9"/>
    <w:rsid w:val="00FD65FA"/>
    <w:rsid w:val="00FD6DD1"/>
    <w:rsid w:val="00FE09D3"/>
    <w:rsid w:val="00FE2E02"/>
    <w:rsid w:val="00FE42D9"/>
    <w:rsid w:val="00FE4C01"/>
    <w:rsid w:val="00FE51EC"/>
    <w:rsid w:val="00FE5924"/>
    <w:rsid w:val="00FF04DE"/>
    <w:rsid w:val="00FF12D7"/>
    <w:rsid w:val="00FF3BCA"/>
    <w:rsid w:val="00FF4D35"/>
    <w:rsid w:val="00FF63FF"/>
    <w:rsid w:val="00FF68E3"/>
    <w:rsid w:val="07370432"/>
    <w:rsid w:val="0C184AC9"/>
    <w:rsid w:val="284DEEC5"/>
    <w:rsid w:val="2EBD54B9"/>
    <w:rsid w:val="338EB168"/>
    <w:rsid w:val="3913D65B"/>
    <w:rsid w:val="3A0A2FB9"/>
    <w:rsid w:val="6569D768"/>
    <w:rsid w:val="65B5E0C4"/>
    <w:rsid w:val="6A1B500D"/>
    <w:rsid w:val="6BBE10DA"/>
    <w:rsid w:val="72852CC9"/>
    <w:rsid w:val="75DB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8C124"/>
  <w15:docId w15:val="{8568B9AC-99E2-496F-8EA0-E8BD2F73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" w:hAnsi="Calibri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C356D"/>
    <w:pPr>
      <w:spacing w:before="60" w:after="60"/>
      <w:jc w:val="both"/>
    </w:pPr>
  </w:style>
  <w:style w:type="paragraph" w:styleId="Nagwek1">
    <w:name w:val="heading 1"/>
    <w:basedOn w:val="Normalny"/>
    <w:next w:val="Normalny"/>
    <w:qFormat/>
    <w:rsid w:val="00253232"/>
    <w:pPr>
      <w:numPr>
        <w:numId w:val="1"/>
      </w:numPr>
      <w:tabs>
        <w:tab w:val="left" w:pos="426"/>
        <w:tab w:val="left" w:pos="709"/>
      </w:tabs>
      <w:spacing w:before="120" w:after="120"/>
      <w:ind w:left="425" w:hanging="425"/>
      <w:outlineLvl w:val="0"/>
    </w:pPr>
    <w:rPr>
      <w:rFonts w:cs="Calibri"/>
      <w:b/>
      <w:bCs/>
      <w:caps/>
    </w:rPr>
  </w:style>
  <w:style w:type="paragraph" w:styleId="Nagwek2">
    <w:name w:val="heading 2"/>
    <w:basedOn w:val="Nagwek1"/>
    <w:next w:val="Normalny"/>
    <w:link w:val="Nagwek2Znak"/>
    <w:qFormat/>
    <w:rsid w:val="00E90F5D"/>
    <w:pPr>
      <w:numPr>
        <w:ilvl w:val="1"/>
      </w:numPr>
      <w:spacing w:before="60" w:after="60"/>
      <w:ind w:left="425" w:hanging="425"/>
      <w:outlineLvl w:val="1"/>
    </w:pPr>
    <w:rPr>
      <w:b w:val="0"/>
    </w:rPr>
  </w:style>
  <w:style w:type="paragraph" w:styleId="Nagwek3">
    <w:name w:val="heading 3"/>
    <w:basedOn w:val="Nagwek4"/>
    <w:next w:val="Normalny"/>
    <w:qFormat/>
    <w:rsid w:val="00F95FE8"/>
    <w:pPr>
      <w:outlineLvl w:val="2"/>
    </w:pPr>
  </w:style>
  <w:style w:type="paragraph" w:styleId="Nagwek4">
    <w:name w:val="heading 4"/>
    <w:basedOn w:val="Nagwek2"/>
    <w:next w:val="Normalny"/>
    <w:link w:val="Nagwek4Znak"/>
    <w:semiHidden/>
    <w:rsid w:val="009E5BA8"/>
    <w:pPr>
      <w:numPr>
        <w:ilvl w:val="2"/>
      </w:numPr>
      <w:ind w:left="680" w:hanging="680"/>
      <w:outlineLvl w:val="3"/>
    </w:pPr>
  </w:style>
  <w:style w:type="paragraph" w:styleId="Nagwek5">
    <w:name w:val="heading 5"/>
    <w:basedOn w:val="Normalny"/>
    <w:uiPriority w:val="1"/>
    <w:rsid w:val="006B0399"/>
    <w:pPr>
      <w:numPr>
        <w:numId w:val="3"/>
      </w:numPr>
      <w:ind w:left="1134"/>
      <w:outlineLvl w:val="4"/>
    </w:pPr>
    <w:rPr>
      <w:rFonts w:asciiTheme="minorHAnsi" w:eastAsia="Calibri" w:hAnsiTheme="minorHAnsi"/>
      <w:lang w:eastAsia="en-US"/>
    </w:rPr>
  </w:style>
  <w:style w:type="paragraph" w:styleId="Nagwek6">
    <w:name w:val="heading 6"/>
    <w:basedOn w:val="Akapitzlist"/>
    <w:uiPriority w:val="1"/>
    <w:rsid w:val="00607844"/>
    <w:pPr>
      <w:numPr>
        <w:numId w:val="2"/>
      </w:numPr>
      <w:ind w:left="1701" w:hanging="357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rsid w:val="00406D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link w:val="TytuZnak"/>
    <w:uiPriority w:val="2"/>
    <w:rsid w:val="00C63553"/>
    <w:pPr>
      <w:spacing w:before="60" w:after="60"/>
    </w:pPr>
    <w:rPr>
      <w:b/>
      <w:caps/>
      <w:sz w:val="36"/>
    </w:rPr>
  </w:style>
  <w:style w:type="paragraph" w:styleId="Podtytu">
    <w:name w:val="Subtitle"/>
    <w:next w:val="Normalny"/>
    <w:link w:val="PodtytuZnak"/>
    <w:uiPriority w:val="3"/>
    <w:qFormat/>
    <w:rsid w:val="00F77C1A"/>
    <w:pPr>
      <w:spacing w:before="60" w:after="60" w:line="240" w:lineRule="auto"/>
    </w:pPr>
    <w:rPr>
      <w:bCs/>
      <w:sz w:val="36"/>
    </w:rPr>
  </w:style>
  <w:style w:type="table" w:customStyle="1" w:styleId="1">
    <w:name w:val="1"/>
    <w:basedOn w:val="Standardowy"/>
    <w:rsid w:val="00A620B0"/>
    <w:tblPr>
      <w:tblStyleRowBandSize w:val="1"/>
      <w:tblStyleColBandSize w:val="1"/>
    </w:tblPr>
  </w:style>
  <w:style w:type="paragraph" w:styleId="Stopka">
    <w:name w:val="footer"/>
    <w:link w:val="StopkaZnak"/>
    <w:uiPriority w:val="99"/>
    <w:semiHidden/>
    <w:rsid w:val="004F7E2C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B309C"/>
    <w:rPr>
      <w:rFonts w:asciiTheme="minorHAnsi" w:hAnsiTheme="minorHAnsi"/>
      <w:sz w:val="20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B44010"/>
    <w:pPr>
      <w:spacing w:before="0" w:after="0" w:line="240" w:lineRule="auto"/>
      <w:ind w:left="1080"/>
      <w:contextualSpacing/>
      <w:jc w:val="left"/>
    </w:pPr>
    <w:rPr>
      <w:rFonts w:asciiTheme="minorHAnsi" w:eastAsia="Times New Roman" w:hAnsiTheme="minorHAnsi" w:cstheme="minorHAnsi"/>
      <w:bCs/>
    </w:rPr>
  </w:style>
  <w:style w:type="paragraph" w:styleId="Bezodstpw">
    <w:name w:val="No Spacing"/>
    <w:basedOn w:val="Normalny"/>
    <w:uiPriority w:val="2"/>
    <w:qFormat/>
    <w:rsid w:val="00540787"/>
    <w:pPr>
      <w:spacing w:before="0" w:after="0" w:line="240" w:lineRule="auto"/>
    </w:pPr>
  </w:style>
  <w:style w:type="character" w:customStyle="1" w:styleId="Nagwek4Znak">
    <w:name w:val="Nagłówek 4 Znak"/>
    <w:basedOn w:val="Domylnaczcionkaakapitu"/>
    <w:link w:val="Nagwek4"/>
    <w:semiHidden/>
    <w:rsid w:val="007A2E9E"/>
    <w:rPr>
      <w:rFonts w:cs="Calibri"/>
      <w:bCs/>
      <w:caps/>
    </w:rPr>
  </w:style>
  <w:style w:type="table" w:styleId="Tabela-Siatka">
    <w:name w:val="Table Grid"/>
    <w:basedOn w:val="Standardowy"/>
    <w:uiPriority w:val="39"/>
    <w:rsid w:val="002462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0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2A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A576F"/>
    <w:pPr>
      <w:ind w:left="357" w:hanging="357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576F"/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semiHidden/>
    <w:qFormat/>
    <w:rsid w:val="000C356D"/>
    <w:rPr>
      <w:rFonts w:asciiTheme="minorHAnsi" w:hAnsiTheme="minorHAnsi"/>
      <w:caps w:val="0"/>
      <w:smallCaps w:val="0"/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rsid w:val="00CC0FDD"/>
    <w:pPr>
      <w:tabs>
        <w:tab w:val="left" w:pos="440"/>
        <w:tab w:val="right" w:leader="dot" w:pos="9677"/>
      </w:tabs>
      <w:spacing w:after="100"/>
      <w:ind w:left="426" w:hanging="426"/>
    </w:pPr>
  </w:style>
  <w:style w:type="character" w:customStyle="1" w:styleId="TytuZnak">
    <w:name w:val="Tytuł Znak"/>
    <w:basedOn w:val="Domylnaczcionkaakapitu"/>
    <w:link w:val="Tytu"/>
    <w:uiPriority w:val="2"/>
    <w:rsid w:val="00C63553"/>
    <w:rPr>
      <w:b/>
      <w:caps/>
      <w:sz w:val="36"/>
    </w:rPr>
  </w:style>
  <w:style w:type="character" w:customStyle="1" w:styleId="PodtytuZnak">
    <w:name w:val="Podtytuł Znak"/>
    <w:basedOn w:val="Domylnaczcionkaakapitu"/>
    <w:link w:val="Podtytu"/>
    <w:uiPriority w:val="3"/>
    <w:rsid w:val="00F77C1A"/>
    <w:rPr>
      <w:bCs/>
      <w:sz w:val="36"/>
    </w:rPr>
  </w:style>
  <w:style w:type="character" w:customStyle="1" w:styleId="Nagwek2Znak">
    <w:name w:val="Nagłówek 2 Znak"/>
    <w:basedOn w:val="Domylnaczcionkaakapitu"/>
    <w:link w:val="Nagwek2"/>
    <w:rsid w:val="00D30A23"/>
    <w:rPr>
      <w:rFonts w:cs="Calibri"/>
      <w:bCs/>
      <w:caps/>
    </w:rPr>
  </w:style>
  <w:style w:type="paragraph" w:customStyle="1" w:styleId="Tabela9">
    <w:name w:val="Tabela 9"/>
    <w:uiPriority w:val="3"/>
    <w:semiHidden/>
    <w:rsid w:val="003B613A"/>
    <w:pPr>
      <w:tabs>
        <w:tab w:val="left" w:pos="35"/>
      </w:tabs>
      <w:spacing w:line="240" w:lineRule="auto"/>
      <w:ind w:left="57"/>
    </w:pPr>
    <w:rPr>
      <w:rFonts w:eastAsia="Times New Roman" w:cs="Times New Roman"/>
      <w:color w:val="auto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semiHidden/>
    <w:rsid w:val="00165048"/>
    <w:pPr>
      <w:tabs>
        <w:tab w:val="left" w:pos="880"/>
        <w:tab w:val="right" w:leader="dot" w:pos="9676"/>
      </w:tabs>
      <w:spacing w:after="100"/>
    </w:pPr>
    <w:rPr>
      <w:noProof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2F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kstzastpczy">
    <w:name w:val="Placeholder Text"/>
    <w:basedOn w:val="Domylnaczcionkaakapitu"/>
    <w:uiPriority w:val="99"/>
    <w:semiHidden/>
    <w:rsid w:val="000174D0"/>
    <w:rPr>
      <w:color w:val="808080"/>
    </w:rPr>
  </w:style>
  <w:style w:type="paragraph" w:styleId="NormalnyWeb">
    <w:name w:val="Normal (Web)"/>
    <w:basedOn w:val="Normalny"/>
    <w:uiPriority w:val="99"/>
    <w:unhideWhenUsed/>
    <w:qFormat/>
    <w:rsid w:val="001F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rsid w:val="001F3FB9"/>
    <w:rPr>
      <w:b/>
      <w:bCs/>
    </w:rPr>
  </w:style>
  <w:style w:type="character" w:styleId="Uwydatnienie">
    <w:name w:val="Emphasis"/>
    <w:basedOn w:val="Domylnaczcionkaakapitu"/>
    <w:uiPriority w:val="20"/>
    <w:rsid w:val="001F3FB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CC5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CC5"/>
    <w:rPr>
      <w:rFonts w:ascii="Calibri" w:hAnsi="Calibri"/>
      <w:b/>
      <w:bCs/>
      <w:sz w:val="20"/>
      <w:szCs w:val="20"/>
    </w:rPr>
  </w:style>
  <w:style w:type="paragraph" w:customStyle="1" w:styleId="Tabelka10">
    <w:name w:val="Tabelka_10"/>
    <w:basedOn w:val="Normalny"/>
    <w:uiPriority w:val="5"/>
    <w:semiHidden/>
    <w:rsid w:val="005D1DAD"/>
    <w:pPr>
      <w:tabs>
        <w:tab w:val="center" w:pos="4843"/>
        <w:tab w:val="right" w:pos="9687"/>
      </w:tabs>
      <w:spacing w:line="240" w:lineRule="auto"/>
    </w:pPr>
    <w:rPr>
      <w:rFonts w:asciiTheme="minorHAnsi" w:hAnsiTheme="minorHAnsi" w:cs="Calibri"/>
      <w:sz w:val="20"/>
      <w:szCs w:val="20"/>
    </w:rPr>
  </w:style>
  <w:style w:type="paragraph" w:customStyle="1" w:styleId="Tiret">
    <w:name w:val="Tiret"/>
    <w:link w:val="TiretZnak"/>
    <w:uiPriority w:val="4"/>
    <w:qFormat/>
    <w:rsid w:val="004865AB"/>
    <w:pPr>
      <w:numPr>
        <w:numId w:val="7"/>
      </w:numPr>
      <w:spacing w:before="60" w:after="60"/>
      <w:ind w:left="1701" w:hanging="357"/>
    </w:pPr>
    <w:rPr>
      <w:rFonts w:asciiTheme="minorHAnsi" w:eastAsia="Calibri" w:hAnsiTheme="minorHAnsi"/>
      <w:lang w:eastAsia="en-US"/>
    </w:rPr>
  </w:style>
  <w:style w:type="paragraph" w:customStyle="1" w:styleId="Litera">
    <w:name w:val="Litera"/>
    <w:link w:val="LiteraZnak"/>
    <w:uiPriority w:val="4"/>
    <w:qFormat/>
    <w:rsid w:val="00F22D75"/>
    <w:pPr>
      <w:numPr>
        <w:numId w:val="4"/>
      </w:numPr>
      <w:spacing w:before="60" w:after="60"/>
      <w:ind w:left="1134"/>
      <w:jc w:val="both"/>
    </w:pPr>
    <w:rPr>
      <w:rFonts w:asciiTheme="minorHAnsi" w:eastAsia="Calibri" w:hAnsiTheme="minorHAns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44010"/>
    <w:rPr>
      <w:rFonts w:asciiTheme="minorHAnsi" w:eastAsia="Times New Roman" w:hAnsiTheme="minorHAnsi" w:cstheme="minorHAnsi"/>
      <w:bCs/>
    </w:rPr>
  </w:style>
  <w:style w:type="character" w:customStyle="1" w:styleId="TiretZnak">
    <w:name w:val="Tiret Znak"/>
    <w:basedOn w:val="AkapitzlistZnak"/>
    <w:link w:val="Tiret"/>
    <w:uiPriority w:val="4"/>
    <w:rsid w:val="004865AB"/>
    <w:rPr>
      <w:rFonts w:asciiTheme="minorHAnsi" w:eastAsia="Calibri" w:hAnsiTheme="minorHAnsi" w:cstheme="minorHAnsi"/>
      <w:bCs/>
      <w:sz w:val="20"/>
      <w:szCs w:val="20"/>
      <w:lang w:eastAsia="en-US"/>
    </w:rPr>
  </w:style>
  <w:style w:type="paragraph" w:customStyle="1" w:styleId="tiretTAB">
    <w:name w:val="tiret TAB"/>
    <w:link w:val="tiretTABZnak"/>
    <w:uiPriority w:val="5"/>
    <w:qFormat/>
    <w:rsid w:val="001C3247"/>
    <w:pPr>
      <w:numPr>
        <w:numId w:val="6"/>
      </w:numPr>
      <w:spacing w:before="20" w:after="20" w:line="240" w:lineRule="auto"/>
      <w:ind w:left="387"/>
    </w:pPr>
  </w:style>
  <w:style w:type="character" w:customStyle="1" w:styleId="LiteraZnak">
    <w:name w:val="Litera Znak"/>
    <w:basedOn w:val="AkapitzlistZnak"/>
    <w:link w:val="Litera"/>
    <w:uiPriority w:val="4"/>
    <w:rsid w:val="00F22D75"/>
    <w:rPr>
      <w:rFonts w:asciiTheme="minorHAnsi" w:eastAsia="Calibri" w:hAnsiTheme="minorHAnsi" w:cstheme="minorHAnsi"/>
      <w:bCs/>
      <w:sz w:val="20"/>
      <w:szCs w:val="20"/>
      <w:lang w:eastAsia="en-US"/>
    </w:rPr>
  </w:style>
  <w:style w:type="character" w:customStyle="1" w:styleId="tiretTABZnak">
    <w:name w:val="tiret TAB Znak"/>
    <w:basedOn w:val="TiretZnak"/>
    <w:link w:val="tiretTAB"/>
    <w:uiPriority w:val="5"/>
    <w:rsid w:val="00ED38FA"/>
    <w:rPr>
      <w:rFonts w:asciiTheme="minorHAnsi" w:eastAsia="Calibri" w:hAnsiTheme="minorHAnsi" w:cstheme="minorHAnsi"/>
      <w:bCs/>
      <w:sz w:val="20"/>
      <w:szCs w:val="20"/>
      <w:lang w:eastAsia="en-US"/>
    </w:rPr>
  </w:style>
  <w:style w:type="paragraph" w:customStyle="1" w:styleId="LiteraTAB">
    <w:name w:val="Litera TAB"/>
    <w:link w:val="LiteraTABZnak"/>
    <w:uiPriority w:val="4"/>
    <w:qFormat/>
    <w:rsid w:val="00A20453"/>
    <w:pPr>
      <w:numPr>
        <w:numId w:val="5"/>
      </w:numPr>
      <w:spacing w:before="20" w:after="20" w:line="240" w:lineRule="auto"/>
      <w:ind w:left="284" w:hanging="284"/>
    </w:pPr>
    <w:rPr>
      <w:rFonts w:asciiTheme="minorHAnsi" w:eastAsia="Calibri" w:hAnsiTheme="minorHAnsi"/>
      <w:lang w:eastAsia="en-US"/>
    </w:rPr>
  </w:style>
  <w:style w:type="character" w:customStyle="1" w:styleId="LiteraTABZnak">
    <w:name w:val="Litera TAB Znak"/>
    <w:basedOn w:val="LiteraZnak"/>
    <w:link w:val="LiteraTAB"/>
    <w:uiPriority w:val="4"/>
    <w:rsid w:val="00A20453"/>
    <w:rPr>
      <w:rFonts w:asciiTheme="minorHAnsi" w:eastAsia="Calibri" w:hAnsiTheme="minorHAnsi" w:cstheme="minorHAnsi"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05B4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B4B"/>
  </w:style>
  <w:style w:type="paragraph" w:customStyle="1" w:styleId="Numeracja">
    <w:name w:val="Numeracja"/>
    <w:basedOn w:val="Akapitzlist"/>
    <w:uiPriority w:val="1"/>
    <w:qFormat/>
    <w:rsid w:val="0059076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AAE"/>
    <w:rPr>
      <w:color w:val="605E5C"/>
      <w:shd w:val="clear" w:color="auto" w:fill="E1DFDD"/>
    </w:rPr>
  </w:style>
  <w:style w:type="character" w:customStyle="1" w:styleId="Wyrnienie">
    <w:name w:val="Wyróżnienie"/>
    <w:basedOn w:val="Domylnaczcionkaakapitu"/>
    <w:uiPriority w:val="99"/>
    <w:qFormat/>
    <w:locked/>
    <w:rsid w:val="00B24AEE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779">
          <w:marLeft w:val="0"/>
          <w:marRight w:val="0"/>
          <w:marTop w:val="600"/>
          <w:marBottom w:val="600"/>
          <w:divBdr>
            <w:top w:val="single" w:sz="6" w:space="11" w:color="395DA7"/>
            <w:left w:val="single" w:sz="6" w:space="11" w:color="395DA7"/>
            <w:bottom w:val="single" w:sz="6" w:space="11" w:color="395DA7"/>
            <w:right w:val="single" w:sz="6" w:space="11" w:color="395DA7"/>
          </w:divBdr>
        </w:div>
        <w:div w:id="1953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B72E644B425428372101FE6FF7C3A" ma:contentTypeVersion="2" ma:contentTypeDescription="Utwórz nowy dokument." ma:contentTypeScope="" ma:versionID="15d085a51a41c6415df4201955ecdc9e">
  <xsd:schema xmlns:xsd="http://www.w3.org/2001/XMLSchema" xmlns:xs="http://www.w3.org/2001/XMLSchema" xmlns:p="http://schemas.microsoft.com/office/2006/metadata/properties" xmlns:ns2="2793bfdc-b7cf-4c5b-bb4d-89ee2d2387a1" targetNamespace="http://schemas.microsoft.com/office/2006/metadata/properties" ma:root="true" ma:fieldsID="3576064ee37714b4c0ff8e8354953490" ns2:_="">
    <xsd:import namespace="2793bfdc-b7cf-4c5b-bb4d-89ee2d238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3bfdc-b7cf-4c5b-bb4d-89ee2d238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C50F3A-EAD6-4414-9AB2-BAEBE03DA6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A55F76-BFF4-44F0-8B5B-AA890FAE4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3bfdc-b7cf-4c5b-bb4d-89ee2d238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3D04E2-0947-4E79-8A80-5D5A779C9C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5FDE49-96E3-4F3A-B0DE-00CE915290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1296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01.06.2020 r.</Manager>
  <Company>PLIET PIOTR MAZIK</Company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Evoleo</dc:creator>
  <cp:keywords>6.07.018</cp:keywords>
  <cp:lastModifiedBy>Jerzy Pietyra</cp:lastModifiedBy>
  <cp:revision>13</cp:revision>
  <cp:lastPrinted>2023-11-03T09:23:00Z</cp:lastPrinted>
  <dcterms:created xsi:type="dcterms:W3CDTF">2023-10-25T08:38:00Z</dcterms:created>
  <dcterms:modified xsi:type="dcterms:W3CDTF">2023-11-06T08:05:00Z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0x010100072B72E644B425428372101FE6FF7C3A</vt:lpwstr>
  </property>
  <property fmtid="{D5CDD505-2E9C-101B-9397-08002B2CF9AE}" pid="3" name="TaxKeyword">
    <vt:lpwstr/>
  </property>
  <property fmtid="{D5CDD505-2E9C-101B-9397-08002B2CF9AE}" pid="4" name="Order">
    <vt:r8>3500</vt:r8>
  </property>
  <property fmtid="{D5CDD505-2E9C-101B-9397-08002B2CF9AE}" pid="5" name="xd_Signature">
    <vt:bool>false</vt:bool>
  </property>
  <property fmtid="{D5CDD505-2E9C-101B-9397-08002B2CF9AE}" pid="6" name="AuthorIds_UIVersion_4096">
    <vt:lpwstr>6</vt:lpwstr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AuthorIds_UIVersion_1536">
    <vt:lpwstr>13</vt:lpwstr>
  </property>
</Properties>
</file>